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E698" w14:textId="123F4387" w:rsidR="009A472E" w:rsidRDefault="009A472E" w:rsidP="00716270">
      <w:pPr>
        <w:pStyle w:val="NoSpacing"/>
        <w:jc w:val="center"/>
      </w:pPr>
      <w:r w:rsidRPr="00E015AB">
        <w:t>-persbericht-</w:t>
      </w:r>
    </w:p>
    <w:p w14:paraId="4D0B6D74" w14:textId="1DFB30D5" w:rsidR="00334776" w:rsidRDefault="002E3A19" w:rsidP="00716270">
      <w:pPr>
        <w:pStyle w:val="NoSpacing"/>
        <w:jc w:val="center"/>
      </w:pPr>
      <w:r>
        <w:t xml:space="preserve"> </w:t>
      </w:r>
    </w:p>
    <w:p w14:paraId="33F8D0E6" w14:textId="10EE2D2E" w:rsidR="00855141" w:rsidRPr="00A97E37" w:rsidRDefault="00855141" w:rsidP="00716270">
      <w:pPr>
        <w:pStyle w:val="NoSpacing"/>
        <w:rPr>
          <w:b/>
          <w:sz w:val="72"/>
          <w:szCs w:val="72"/>
        </w:rPr>
      </w:pPr>
      <w:r w:rsidRPr="00A97E37">
        <w:rPr>
          <w:b/>
          <w:sz w:val="72"/>
          <w:szCs w:val="72"/>
        </w:rPr>
        <w:t>Meesters en gezellen laven zich aan</w:t>
      </w:r>
      <w:bookmarkStart w:id="0" w:name="_GoBack"/>
      <w:bookmarkEnd w:id="0"/>
      <w:r w:rsidRPr="00A97E37">
        <w:rPr>
          <w:b/>
          <w:sz w:val="72"/>
          <w:szCs w:val="72"/>
        </w:rPr>
        <w:t xml:space="preserve"> de Finse nacht</w:t>
      </w:r>
    </w:p>
    <w:p w14:paraId="5BE08636" w14:textId="280750F1" w:rsidR="00FC282F" w:rsidRPr="00FB000E" w:rsidRDefault="00703824" w:rsidP="00FC282F">
      <w:pPr>
        <w:pStyle w:val="NoSpacing"/>
        <w:rPr>
          <w:i/>
          <w:color w:val="auto"/>
          <w:sz w:val="30"/>
          <w:szCs w:val="30"/>
        </w:rPr>
      </w:pPr>
      <w:r w:rsidRPr="00FB000E">
        <w:rPr>
          <w:i/>
          <w:color w:val="auto"/>
          <w:sz w:val="30"/>
          <w:szCs w:val="30"/>
        </w:rPr>
        <w:t>Jonge e</w:t>
      </w:r>
      <w:r w:rsidR="00FC282F" w:rsidRPr="00FB000E">
        <w:rPr>
          <w:i/>
          <w:color w:val="auto"/>
          <w:sz w:val="30"/>
          <w:szCs w:val="30"/>
        </w:rPr>
        <w:t>nsemblezangers bekwamen</w:t>
      </w:r>
      <w:r w:rsidR="00E1788C" w:rsidRPr="00FB000E">
        <w:rPr>
          <w:i/>
          <w:color w:val="auto"/>
          <w:sz w:val="30"/>
          <w:szCs w:val="30"/>
        </w:rPr>
        <w:t xml:space="preserve"> </w:t>
      </w:r>
      <w:r w:rsidR="00FC282F" w:rsidRPr="00FB000E">
        <w:rPr>
          <w:i/>
          <w:color w:val="auto"/>
          <w:sz w:val="30"/>
          <w:szCs w:val="30"/>
        </w:rPr>
        <w:t>zich</w:t>
      </w:r>
      <w:r w:rsidR="00E1788C" w:rsidRPr="00FB000E">
        <w:rPr>
          <w:i/>
          <w:color w:val="auto"/>
          <w:sz w:val="30"/>
          <w:szCs w:val="30"/>
        </w:rPr>
        <w:t xml:space="preserve"> </w:t>
      </w:r>
      <w:r w:rsidR="00FC282F" w:rsidRPr="00FB000E">
        <w:rPr>
          <w:i/>
          <w:color w:val="auto"/>
          <w:sz w:val="30"/>
          <w:szCs w:val="30"/>
        </w:rPr>
        <w:t>tien dagen lang in luisteren, intoneren en mengen | Aansluitend</w:t>
      </w:r>
      <w:r w:rsidR="00102B0A" w:rsidRPr="00FB000E">
        <w:rPr>
          <w:i/>
          <w:color w:val="auto"/>
          <w:sz w:val="30"/>
          <w:szCs w:val="30"/>
        </w:rPr>
        <w:t xml:space="preserve"> volgt</w:t>
      </w:r>
      <w:r w:rsidR="00FC282F" w:rsidRPr="00FB000E">
        <w:rPr>
          <w:i/>
          <w:color w:val="auto"/>
          <w:sz w:val="30"/>
          <w:szCs w:val="30"/>
        </w:rPr>
        <w:t xml:space="preserve"> </w:t>
      </w:r>
      <w:r w:rsidR="003964CC" w:rsidRPr="00FB000E">
        <w:rPr>
          <w:i/>
          <w:color w:val="auto"/>
          <w:sz w:val="30"/>
          <w:szCs w:val="30"/>
        </w:rPr>
        <w:t xml:space="preserve">een </w:t>
      </w:r>
      <w:r w:rsidR="00FC282F" w:rsidRPr="00FB000E">
        <w:rPr>
          <w:i/>
          <w:color w:val="auto"/>
          <w:sz w:val="30"/>
          <w:szCs w:val="30"/>
        </w:rPr>
        <w:t>tournee door Nederland</w:t>
      </w:r>
    </w:p>
    <w:p w14:paraId="4516FD86" w14:textId="77777777" w:rsidR="00FC282F" w:rsidRPr="00FB000E" w:rsidRDefault="00FC282F" w:rsidP="00B22E2B">
      <w:pPr>
        <w:pStyle w:val="NoSpacing"/>
        <w:rPr>
          <w:b/>
          <w:color w:val="auto"/>
          <w:sz w:val="16"/>
          <w:szCs w:val="16"/>
        </w:rPr>
      </w:pPr>
    </w:p>
    <w:p w14:paraId="6494FBD9" w14:textId="77A7B249" w:rsidR="000908D7" w:rsidRPr="00FB000E" w:rsidRDefault="000908D7" w:rsidP="000908D7">
      <w:pPr>
        <w:pStyle w:val="NoSpacing"/>
        <w:rPr>
          <w:b/>
          <w:color w:val="auto"/>
        </w:rPr>
      </w:pPr>
      <w:r w:rsidRPr="00FB000E">
        <w:rPr>
          <w:b/>
          <w:color w:val="auto"/>
        </w:rPr>
        <w:t>1</w:t>
      </w:r>
      <w:r w:rsidR="00A97E37" w:rsidRPr="00FB000E">
        <w:rPr>
          <w:b/>
          <w:color w:val="auto"/>
        </w:rPr>
        <w:t>3</w:t>
      </w:r>
      <w:r w:rsidRPr="00FB000E">
        <w:rPr>
          <w:b/>
          <w:color w:val="auto"/>
        </w:rPr>
        <w:t xml:space="preserve">/2/2019 | De negende editie van Meesters &amp; Gezellen heeft als thema </w:t>
      </w:r>
      <w:r w:rsidRPr="00FB000E">
        <w:rPr>
          <w:b/>
          <w:i/>
          <w:color w:val="auto"/>
        </w:rPr>
        <w:t>De magie van de Finse nacht</w:t>
      </w:r>
      <w:r w:rsidRPr="00FB000E">
        <w:rPr>
          <w:b/>
          <w:color w:val="auto"/>
        </w:rPr>
        <w:t xml:space="preserve">. Twintig jonge, professionele zangers (gezellen) uit elf Europese landen komen naar </w:t>
      </w:r>
      <w:r w:rsidR="00E1788C" w:rsidRPr="00FB000E">
        <w:rPr>
          <w:b/>
          <w:color w:val="auto"/>
        </w:rPr>
        <w:t xml:space="preserve">het Conservatorium van </w:t>
      </w:r>
      <w:r w:rsidRPr="00FB000E">
        <w:rPr>
          <w:b/>
          <w:color w:val="auto"/>
        </w:rPr>
        <w:t xml:space="preserve">Amsterdam om zich samen met vier ervaren zangers (meesters) van het Helsinki Chamber Choir tien dagen lang en zes uur per dag te bekwamen in ensemblezang. Aansluitend volgt een concerttournee </w:t>
      </w:r>
      <w:r w:rsidR="007A5D6E" w:rsidRPr="00FB000E">
        <w:rPr>
          <w:b/>
          <w:color w:val="auto"/>
        </w:rPr>
        <w:t xml:space="preserve">door Nederland </w:t>
      </w:r>
      <w:r w:rsidRPr="00FB000E">
        <w:rPr>
          <w:b/>
          <w:color w:val="auto"/>
        </w:rPr>
        <w:t>onder leiding van Nils Schweckendiek, chef-dirigent van het Helsinki Chamber Choir. Het eerste concert vindt plaats op woensdag 6 maart in het Orgelpark in Amsterdam.</w:t>
      </w:r>
    </w:p>
    <w:p w14:paraId="7C62ECC1" w14:textId="77777777" w:rsidR="007A5D6E" w:rsidRPr="00FB000E" w:rsidRDefault="007A5D6E" w:rsidP="000908D7">
      <w:pPr>
        <w:pStyle w:val="NoSpacing"/>
        <w:rPr>
          <w:b/>
          <w:color w:val="auto"/>
          <w:sz w:val="16"/>
          <w:szCs w:val="16"/>
        </w:rPr>
      </w:pPr>
    </w:p>
    <w:p w14:paraId="75239B4A" w14:textId="17D95D7A" w:rsidR="00915F1D" w:rsidRPr="00FB000E" w:rsidRDefault="007A5D6E" w:rsidP="000908D7">
      <w:pPr>
        <w:pStyle w:val="NoSpacing"/>
        <w:rPr>
          <w:color w:val="auto"/>
        </w:rPr>
      </w:pPr>
      <w:r w:rsidRPr="00FB000E">
        <w:rPr>
          <w:color w:val="auto"/>
        </w:rPr>
        <w:t>“Op</w:t>
      </w:r>
      <w:r w:rsidR="005C66FA" w:rsidRPr="00FB000E">
        <w:rPr>
          <w:color w:val="auto"/>
        </w:rPr>
        <w:t xml:space="preserve"> </w:t>
      </w:r>
      <w:r w:rsidRPr="00FB000E">
        <w:rPr>
          <w:color w:val="auto"/>
        </w:rPr>
        <w:t>conservatoria ligt de nadruk op solozang”, zegt initiatiefnemer Geert Bergh</w:t>
      </w:r>
      <w:r w:rsidR="00547AFB" w:rsidRPr="00FB000E">
        <w:rPr>
          <w:color w:val="auto"/>
        </w:rPr>
        <w:t>s</w:t>
      </w:r>
      <w:r w:rsidRPr="00FB000E">
        <w:rPr>
          <w:color w:val="auto"/>
        </w:rPr>
        <w:t xml:space="preserve">, zangpedagoog aan </w:t>
      </w:r>
      <w:r w:rsidR="00703824" w:rsidRPr="00FB000E">
        <w:rPr>
          <w:color w:val="auto"/>
        </w:rPr>
        <w:t xml:space="preserve">de afdeling koordirectie van </w:t>
      </w:r>
      <w:r w:rsidRPr="00FB000E">
        <w:rPr>
          <w:color w:val="auto"/>
        </w:rPr>
        <w:t>het Amsterdam</w:t>
      </w:r>
      <w:r w:rsidR="00C407C7" w:rsidRPr="00FB000E">
        <w:rPr>
          <w:color w:val="auto"/>
        </w:rPr>
        <w:t>se conservatorium</w:t>
      </w:r>
      <w:r w:rsidRPr="00FB000E">
        <w:rPr>
          <w:color w:val="auto"/>
        </w:rPr>
        <w:t xml:space="preserve">. “En dat is begrijpelijk. Eigenlijk is vier jaar </w:t>
      </w:r>
      <w:r w:rsidR="003964CC" w:rsidRPr="00FB000E">
        <w:rPr>
          <w:color w:val="auto"/>
        </w:rPr>
        <w:t xml:space="preserve">opleiding </w:t>
      </w:r>
      <w:r w:rsidRPr="00FB000E">
        <w:rPr>
          <w:color w:val="auto"/>
        </w:rPr>
        <w:t xml:space="preserve">al </w:t>
      </w:r>
      <w:r w:rsidR="00E83E75" w:rsidRPr="00FB000E">
        <w:rPr>
          <w:color w:val="auto"/>
        </w:rPr>
        <w:t xml:space="preserve">heel </w:t>
      </w:r>
      <w:r w:rsidRPr="00FB000E">
        <w:rPr>
          <w:color w:val="auto"/>
        </w:rPr>
        <w:t>kort om van iemand een goede sol</w:t>
      </w:r>
      <w:r w:rsidR="00A51105" w:rsidRPr="00FB000E">
        <w:rPr>
          <w:color w:val="auto"/>
        </w:rPr>
        <w:t xml:space="preserve">ist </w:t>
      </w:r>
      <w:r w:rsidRPr="00FB000E">
        <w:rPr>
          <w:color w:val="auto"/>
        </w:rPr>
        <w:t xml:space="preserve">te maken. Laat staan dat er </w:t>
      </w:r>
      <w:r w:rsidR="00E83E75" w:rsidRPr="00FB000E">
        <w:rPr>
          <w:color w:val="auto"/>
        </w:rPr>
        <w:t xml:space="preserve">dan veel </w:t>
      </w:r>
      <w:r w:rsidRPr="00FB000E">
        <w:rPr>
          <w:color w:val="auto"/>
        </w:rPr>
        <w:t xml:space="preserve">ruimte is voor </w:t>
      </w:r>
      <w:r w:rsidR="00E83E75" w:rsidRPr="00FB000E">
        <w:rPr>
          <w:color w:val="auto"/>
        </w:rPr>
        <w:t xml:space="preserve">de finesses van </w:t>
      </w:r>
      <w:r w:rsidRPr="00FB000E">
        <w:rPr>
          <w:color w:val="auto"/>
        </w:rPr>
        <w:t>ensemblezang. Wij willen aanvullend zijn. In een ensemble is</w:t>
      </w:r>
      <w:r w:rsidR="005C66FA" w:rsidRPr="00FB000E">
        <w:rPr>
          <w:color w:val="auto"/>
        </w:rPr>
        <w:t xml:space="preserve"> </w:t>
      </w:r>
      <w:r w:rsidRPr="00FB000E">
        <w:rPr>
          <w:color w:val="auto"/>
        </w:rPr>
        <w:t xml:space="preserve">luisteren bijzonder belangrijk. Wat gebeurt er </w:t>
      </w:r>
      <w:r w:rsidR="00E83E75" w:rsidRPr="00FB000E">
        <w:rPr>
          <w:color w:val="auto"/>
        </w:rPr>
        <w:t xml:space="preserve">naast </w:t>
      </w:r>
      <w:r w:rsidRPr="00FB000E">
        <w:rPr>
          <w:color w:val="auto"/>
        </w:rPr>
        <w:t>je, wat gebeurt er achter je. Je moet je voegen naar de stemmen om je heen zonder je individualiteit te verliezen. Luisteren, intoneren, mengen, daar gaat het om.”</w:t>
      </w:r>
      <w:r w:rsidR="00915F1D" w:rsidRPr="00FB000E">
        <w:rPr>
          <w:color w:val="auto"/>
        </w:rPr>
        <w:t xml:space="preserve"> </w:t>
      </w:r>
    </w:p>
    <w:p w14:paraId="4AB2771C" w14:textId="77777777" w:rsidR="00915F1D" w:rsidRPr="00FB000E" w:rsidRDefault="00915F1D" w:rsidP="00915F1D">
      <w:pPr>
        <w:pStyle w:val="NoSpacing"/>
        <w:rPr>
          <w:color w:val="auto"/>
          <w:sz w:val="16"/>
          <w:szCs w:val="16"/>
        </w:rPr>
      </w:pPr>
    </w:p>
    <w:p w14:paraId="5C4E98A1" w14:textId="5F62FB3C" w:rsidR="00915F1D" w:rsidRPr="00FB000E" w:rsidRDefault="00915F1D" w:rsidP="000908D7">
      <w:pPr>
        <w:pStyle w:val="NoSpacing"/>
        <w:rPr>
          <w:color w:val="auto"/>
        </w:rPr>
      </w:pPr>
      <w:r w:rsidRPr="00FB000E">
        <w:rPr>
          <w:color w:val="auto"/>
        </w:rPr>
        <w:t>Het ensemble bestaat uit zes sopranen, zes alten, zes tenoren en zes bassen. Elke stemgroep bestaat uit één meester en vijf gezellen. Er wordt gerepeteerd met het gehele ensemble</w:t>
      </w:r>
      <w:r w:rsidR="00A51105" w:rsidRPr="00FB000E">
        <w:rPr>
          <w:color w:val="auto"/>
        </w:rPr>
        <w:t xml:space="preserve"> m</w:t>
      </w:r>
      <w:r w:rsidRPr="00FB000E">
        <w:rPr>
          <w:color w:val="auto"/>
        </w:rPr>
        <w:t>aar</w:t>
      </w:r>
      <w:r w:rsidR="00E83E75" w:rsidRPr="00FB000E">
        <w:rPr>
          <w:color w:val="auto"/>
        </w:rPr>
        <w:t xml:space="preserve"> </w:t>
      </w:r>
      <w:r w:rsidRPr="00FB000E">
        <w:rPr>
          <w:color w:val="auto"/>
        </w:rPr>
        <w:t>ook in de afzonderlijke stemgroepen.</w:t>
      </w:r>
    </w:p>
    <w:p w14:paraId="0EAE7CE0" w14:textId="77777777" w:rsidR="00C407C7" w:rsidRPr="00FB000E" w:rsidRDefault="00C407C7" w:rsidP="000908D7">
      <w:pPr>
        <w:pStyle w:val="NoSpacing"/>
        <w:rPr>
          <w:color w:val="auto"/>
          <w:sz w:val="16"/>
          <w:szCs w:val="16"/>
        </w:rPr>
      </w:pPr>
    </w:p>
    <w:p w14:paraId="5C450C6E" w14:textId="4F651032" w:rsidR="00A51105" w:rsidRPr="00FB000E" w:rsidRDefault="00BD0C06" w:rsidP="000908D7">
      <w:pPr>
        <w:pStyle w:val="NoSpacing"/>
        <w:rPr>
          <w:b/>
          <w:color w:val="auto"/>
        </w:rPr>
      </w:pPr>
      <w:r w:rsidRPr="00FB000E">
        <w:rPr>
          <w:b/>
          <w:color w:val="auto"/>
        </w:rPr>
        <w:t>Perspectief</w:t>
      </w:r>
    </w:p>
    <w:p w14:paraId="3EF05FAB" w14:textId="51FBBAFD" w:rsidR="00C407C7" w:rsidRPr="00FB000E" w:rsidRDefault="00C407C7" w:rsidP="00C407C7">
      <w:pPr>
        <w:pStyle w:val="NoSpacing"/>
        <w:rPr>
          <w:color w:val="auto"/>
        </w:rPr>
      </w:pPr>
      <w:r w:rsidRPr="00FB000E">
        <w:rPr>
          <w:color w:val="auto"/>
        </w:rPr>
        <w:t>Nagenoeg alle ruim honderd zangers die</w:t>
      </w:r>
      <w:r w:rsidR="00547AFB" w:rsidRPr="00FB000E">
        <w:rPr>
          <w:color w:val="auto"/>
        </w:rPr>
        <w:t xml:space="preserve"> sinds 2011 </w:t>
      </w:r>
      <w:r w:rsidRPr="00FB000E">
        <w:rPr>
          <w:color w:val="auto"/>
        </w:rPr>
        <w:t xml:space="preserve">deelnamen aan Meesters &amp; Gezellen hebben inmiddels een solocarrière en/of zingen in professionele ensembles als het Nederlands Kamerkoor, Cappella Amsterdam, het Koor van De Nationale Opera en </w:t>
      </w:r>
      <w:r w:rsidR="00FA0C41" w:rsidRPr="00FB000E">
        <w:rPr>
          <w:color w:val="auto"/>
        </w:rPr>
        <w:t xml:space="preserve">vergelijkbare ensembles in </w:t>
      </w:r>
      <w:r w:rsidR="0026240A" w:rsidRPr="00FB000E">
        <w:rPr>
          <w:color w:val="auto"/>
        </w:rPr>
        <w:t>Europa</w:t>
      </w:r>
      <w:r w:rsidRPr="00FB000E">
        <w:rPr>
          <w:color w:val="auto"/>
        </w:rPr>
        <w:t>. Eerdere uitvoeringen van Meesters &amp; Gezellen werden gedirigeerd door de gerenommeerde Letse dirigenten Kaspars Putniņš en Sigvards Kļava en door Daniel Reuss, chef-dirigent van Cappella Amsterdam.</w:t>
      </w:r>
    </w:p>
    <w:p w14:paraId="582FDAF9" w14:textId="77777777" w:rsidR="00C407C7" w:rsidRPr="00FB000E" w:rsidRDefault="00C407C7" w:rsidP="000908D7">
      <w:pPr>
        <w:pStyle w:val="NoSpacing"/>
        <w:rPr>
          <w:color w:val="auto"/>
          <w:sz w:val="16"/>
          <w:szCs w:val="16"/>
        </w:rPr>
      </w:pPr>
    </w:p>
    <w:p w14:paraId="75A95658" w14:textId="77777777" w:rsidR="00C407C7" w:rsidRPr="00FB000E" w:rsidRDefault="00C407C7" w:rsidP="00C407C7">
      <w:pPr>
        <w:pStyle w:val="NoSpacing"/>
        <w:rPr>
          <w:b/>
          <w:color w:val="auto"/>
        </w:rPr>
      </w:pPr>
      <w:r w:rsidRPr="00FB000E">
        <w:rPr>
          <w:b/>
          <w:color w:val="auto"/>
        </w:rPr>
        <w:t>De magie van de Finse nacht</w:t>
      </w:r>
    </w:p>
    <w:p w14:paraId="7C62597D" w14:textId="5C547FF3" w:rsidR="00C407C7" w:rsidRPr="00FB000E" w:rsidRDefault="00C407C7" w:rsidP="00C407C7">
      <w:pPr>
        <w:pStyle w:val="NoSpacing"/>
        <w:rPr>
          <w:color w:val="auto"/>
        </w:rPr>
      </w:pPr>
      <w:r w:rsidRPr="00FB000E">
        <w:rPr>
          <w:color w:val="auto"/>
        </w:rPr>
        <w:t xml:space="preserve">Natuurlijk mag romanticus Jean Sibelius niet ontbreken, maar het ensemble gaat pas echt los op de twintigste eeuwse werken van de Finse componisten Kaija Saariaho en Erik Bergman, de vader van het Finse modernisme. </w:t>
      </w:r>
      <w:r w:rsidR="00AB16A5" w:rsidRPr="00FB000E">
        <w:rPr>
          <w:color w:val="auto"/>
        </w:rPr>
        <w:t xml:space="preserve">Beat Furrer, een van de belangrijke componisten van </w:t>
      </w:r>
      <w:r w:rsidR="00C56EEC" w:rsidRPr="00FB000E">
        <w:rPr>
          <w:color w:val="auto"/>
        </w:rPr>
        <w:t>tegenwoordig en oprichter van Klangforum Wien</w:t>
      </w:r>
      <w:r w:rsidR="00AB16A5" w:rsidRPr="00FB000E">
        <w:rPr>
          <w:color w:val="auto"/>
        </w:rPr>
        <w:t xml:space="preserve">, werkte veel samen met Nils Schweckendiek en zijn Finse koor en uitgezien kan worden naar de meest recente muziek (2008) in dit programma. </w:t>
      </w:r>
      <w:r w:rsidR="00334776" w:rsidRPr="00FB000E">
        <w:rPr>
          <w:color w:val="auto"/>
        </w:rPr>
        <w:t>Absoluut h</w:t>
      </w:r>
      <w:r w:rsidRPr="00FB000E">
        <w:rPr>
          <w:color w:val="auto"/>
        </w:rPr>
        <w:t>oogtepunt</w:t>
      </w:r>
      <w:r w:rsidR="00AB16A5" w:rsidRPr="00FB000E">
        <w:rPr>
          <w:color w:val="auto"/>
        </w:rPr>
        <w:t xml:space="preserve"> </w:t>
      </w:r>
      <w:r w:rsidRPr="00FB000E">
        <w:rPr>
          <w:color w:val="auto"/>
        </w:rPr>
        <w:t xml:space="preserve">zijn de </w:t>
      </w:r>
      <w:r w:rsidRPr="00FB000E">
        <w:rPr>
          <w:i/>
          <w:color w:val="auto"/>
        </w:rPr>
        <w:t>Vespers</w:t>
      </w:r>
      <w:r w:rsidRPr="00FB000E">
        <w:rPr>
          <w:color w:val="auto"/>
        </w:rPr>
        <w:t xml:space="preserve"> van Einojuhani Rautavaara</w:t>
      </w:r>
      <w:r w:rsidR="00334776" w:rsidRPr="00FB000E">
        <w:rPr>
          <w:color w:val="auto"/>
        </w:rPr>
        <w:t>: m</w:t>
      </w:r>
      <w:r w:rsidRPr="00FB000E">
        <w:rPr>
          <w:color w:val="auto"/>
        </w:rPr>
        <w:t>oderne muziek, gebaseerd op de oude liturgie in de Orthodoxe kerk: primitief, ruw, maar ook teder, melancholisch en dramatisch. Alle werken staan in teken van de Finse nacht</w:t>
      </w:r>
      <w:r w:rsidR="00334776" w:rsidRPr="00FB000E">
        <w:rPr>
          <w:color w:val="auto"/>
        </w:rPr>
        <w:t xml:space="preserve"> </w:t>
      </w:r>
      <w:r w:rsidRPr="00FB000E">
        <w:rPr>
          <w:color w:val="auto"/>
        </w:rPr>
        <w:t xml:space="preserve">en gaan over de mystieke liefde voor de natuur, de betovering van het Finse landschap, de magie van de duisternis en de melancholie en ook wel somberheid van het Finse volk. Finse nachten zijn lang en de dagen kort, vooral </w:t>
      </w:r>
      <w:r w:rsidR="00B85955" w:rsidRPr="00FB000E">
        <w:rPr>
          <w:color w:val="auto"/>
        </w:rPr>
        <w:t xml:space="preserve">tijdens de stervenskoude </w:t>
      </w:r>
      <w:r w:rsidRPr="00FB000E">
        <w:rPr>
          <w:color w:val="auto"/>
        </w:rPr>
        <w:t>winter</w:t>
      </w:r>
      <w:r w:rsidR="00185574" w:rsidRPr="00FB000E">
        <w:rPr>
          <w:color w:val="auto"/>
        </w:rPr>
        <w:t>maanden</w:t>
      </w:r>
      <w:r w:rsidR="00B85955" w:rsidRPr="00FB000E">
        <w:rPr>
          <w:color w:val="auto"/>
        </w:rPr>
        <w:t>.</w:t>
      </w:r>
    </w:p>
    <w:p w14:paraId="3CED493F" w14:textId="77777777" w:rsidR="00B85955" w:rsidRPr="00FB000E" w:rsidRDefault="00B85955" w:rsidP="000908D7">
      <w:pPr>
        <w:pStyle w:val="NoSpacing"/>
        <w:rPr>
          <w:color w:val="auto"/>
          <w:sz w:val="16"/>
          <w:szCs w:val="16"/>
        </w:rPr>
      </w:pPr>
    </w:p>
    <w:p w14:paraId="2AA2CDCD" w14:textId="77777777" w:rsidR="00B85955" w:rsidRPr="00FB000E" w:rsidRDefault="00B85955" w:rsidP="00B85955">
      <w:pPr>
        <w:pStyle w:val="NoSpacing"/>
        <w:rPr>
          <w:b/>
          <w:color w:val="auto"/>
        </w:rPr>
      </w:pPr>
      <w:r w:rsidRPr="00FB000E">
        <w:rPr>
          <w:b/>
          <w:color w:val="auto"/>
        </w:rPr>
        <w:t>Onafhankelijkheid</w:t>
      </w:r>
    </w:p>
    <w:p w14:paraId="42BE0578" w14:textId="77777777" w:rsidR="00B85955" w:rsidRPr="00FB000E" w:rsidRDefault="00B85955" w:rsidP="00B85955">
      <w:pPr>
        <w:pStyle w:val="NoSpacing"/>
        <w:rPr>
          <w:color w:val="auto"/>
        </w:rPr>
      </w:pPr>
      <w:r w:rsidRPr="00FB000E">
        <w:rPr>
          <w:color w:val="auto"/>
        </w:rPr>
        <w:t>Na eeuwenlang deel uitgemaakt te hebben van het Zweedse koninkrijk en aansluitend niet bepaald vrijwillig verbonden te zijn geweest met Rusland, werd Finland in 1918 onafhankelijk.</w:t>
      </w:r>
    </w:p>
    <w:p w14:paraId="0EE497D3" w14:textId="0B1F28D8" w:rsidR="00B85955" w:rsidRPr="00FB000E" w:rsidRDefault="00B85955" w:rsidP="00B85955">
      <w:pPr>
        <w:pStyle w:val="NoSpacing"/>
        <w:rPr>
          <w:color w:val="auto"/>
        </w:rPr>
      </w:pPr>
      <w:r w:rsidRPr="00FB000E">
        <w:rPr>
          <w:color w:val="auto"/>
        </w:rPr>
        <w:t>Deze geschiedenis is er mede de oorzaak van dat er nauwelijks oude of achttiende</w:t>
      </w:r>
      <w:r w:rsidR="007B51AC" w:rsidRPr="00FB000E">
        <w:rPr>
          <w:color w:val="auto"/>
        </w:rPr>
        <w:t>-</w:t>
      </w:r>
      <w:r w:rsidRPr="00FB000E">
        <w:rPr>
          <w:color w:val="auto"/>
        </w:rPr>
        <w:t>eeuwse Finse muziek bestaat. Sinds de onafhankelijkheid maken</w:t>
      </w:r>
      <w:r w:rsidR="00185574" w:rsidRPr="00FB000E">
        <w:rPr>
          <w:color w:val="auto"/>
        </w:rPr>
        <w:t xml:space="preserve"> </w:t>
      </w:r>
      <w:r w:rsidRPr="00FB000E">
        <w:rPr>
          <w:color w:val="auto"/>
        </w:rPr>
        <w:t>componisten een inhaalslag en met name eind negentiende en begin twintigste eeuw ontst</w:t>
      </w:r>
      <w:r w:rsidR="00185574" w:rsidRPr="00FB000E">
        <w:rPr>
          <w:color w:val="auto"/>
        </w:rPr>
        <w:t xml:space="preserve">ond </w:t>
      </w:r>
      <w:r w:rsidRPr="00FB000E">
        <w:rPr>
          <w:color w:val="auto"/>
        </w:rPr>
        <w:t xml:space="preserve">er een nationale school in componeren met Jean Sibelius als voornaamste exponent. In de recentere jaren is een levendige kern van contemporaine componisten actief. </w:t>
      </w:r>
    </w:p>
    <w:p w14:paraId="454256D0" w14:textId="77777777" w:rsidR="007B51AC" w:rsidRPr="00FB000E" w:rsidRDefault="007B51AC" w:rsidP="000908D7">
      <w:pPr>
        <w:pStyle w:val="NoSpacing"/>
        <w:rPr>
          <w:color w:val="auto"/>
          <w:sz w:val="16"/>
          <w:szCs w:val="16"/>
        </w:rPr>
      </w:pPr>
    </w:p>
    <w:p w14:paraId="48AC14B7" w14:textId="77777777" w:rsidR="00A144F5" w:rsidRPr="00FB000E" w:rsidRDefault="00A144F5" w:rsidP="00A144F5">
      <w:pPr>
        <w:pStyle w:val="NoSpacing"/>
        <w:rPr>
          <w:b/>
          <w:color w:val="auto"/>
        </w:rPr>
      </w:pPr>
      <w:r w:rsidRPr="00FB000E">
        <w:rPr>
          <w:b/>
          <w:color w:val="auto"/>
        </w:rPr>
        <w:t>Helsinki Chamber Choir</w:t>
      </w:r>
    </w:p>
    <w:p w14:paraId="0CA39051" w14:textId="246B9026" w:rsidR="00A144F5" w:rsidRPr="00FB000E" w:rsidRDefault="00A144F5" w:rsidP="00A144F5">
      <w:pPr>
        <w:pStyle w:val="NoSpacing"/>
        <w:rPr>
          <w:color w:val="auto"/>
        </w:rPr>
      </w:pPr>
      <w:r w:rsidRPr="00FB000E">
        <w:rPr>
          <w:color w:val="auto"/>
        </w:rPr>
        <w:t xml:space="preserve">Het Helsinki Chamber Choir is </w:t>
      </w:r>
      <w:r w:rsidR="00A51105" w:rsidRPr="00FB000E">
        <w:rPr>
          <w:color w:val="auto"/>
        </w:rPr>
        <w:t xml:space="preserve">het beste kamerkoor van Finland en legt </w:t>
      </w:r>
      <w:r w:rsidRPr="00FB000E">
        <w:rPr>
          <w:color w:val="auto"/>
        </w:rPr>
        <w:t xml:space="preserve">zich met name toe op Finse muziek uit de twintigste eeuw. </w:t>
      </w:r>
      <w:r w:rsidR="00B85955" w:rsidRPr="00FB000E">
        <w:rPr>
          <w:color w:val="auto"/>
        </w:rPr>
        <w:t>Di</w:t>
      </w:r>
      <w:r w:rsidRPr="00FB000E">
        <w:rPr>
          <w:color w:val="auto"/>
        </w:rPr>
        <w:t>rigent Nils Schweckendiek heeft sinds zijn succesvolle debuut bij de Finse Nationale Opera met talrijke koren, ensembles en orkesten gewerkt in Europ</w:t>
      </w:r>
      <w:r w:rsidR="002E3A19" w:rsidRPr="00FB000E">
        <w:rPr>
          <w:color w:val="auto"/>
        </w:rPr>
        <w:t>a</w:t>
      </w:r>
      <w:r w:rsidRPr="00FB000E">
        <w:rPr>
          <w:color w:val="auto"/>
        </w:rPr>
        <w:t xml:space="preserve">, de Verenigde Staten en China. Hij dirigeerde onder meer bij de Oper Leipzig en het Savonlinna Opera Festival in Finland. Sinds 2007 is </w:t>
      </w:r>
      <w:r w:rsidR="00547AFB" w:rsidRPr="00FB000E">
        <w:rPr>
          <w:color w:val="auto"/>
        </w:rPr>
        <w:t xml:space="preserve">Schweckendiek </w:t>
      </w:r>
      <w:r w:rsidRPr="00FB000E">
        <w:rPr>
          <w:color w:val="auto"/>
        </w:rPr>
        <w:t>artistiek leider en dirigent van het Helsinki Chamber Choir.</w:t>
      </w:r>
    </w:p>
    <w:p w14:paraId="1689734D" w14:textId="77777777" w:rsidR="00FC282F" w:rsidRPr="00FB000E" w:rsidRDefault="00FC282F" w:rsidP="000908D7">
      <w:pPr>
        <w:pStyle w:val="NoSpacing"/>
        <w:rPr>
          <w:color w:val="auto"/>
          <w:sz w:val="16"/>
          <w:szCs w:val="16"/>
        </w:rPr>
      </w:pPr>
    </w:p>
    <w:p w14:paraId="5710BB01" w14:textId="712D89AD" w:rsidR="002F3988" w:rsidRPr="00FB000E" w:rsidRDefault="00231FD3" w:rsidP="00B22E2B">
      <w:pPr>
        <w:pStyle w:val="NoSpacing"/>
        <w:rPr>
          <w:rFonts w:cstheme="minorHAnsi"/>
          <w:b/>
          <w:color w:val="auto"/>
        </w:rPr>
      </w:pPr>
      <w:r w:rsidRPr="00FB000E">
        <w:rPr>
          <w:rFonts w:cstheme="minorHAnsi"/>
          <w:b/>
          <w:color w:val="auto"/>
        </w:rPr>
        <w:t xml:space="preserve">Meesters &amp; Gezellen </w:t>
      </w:r>
      <w:r w:rsidR="00410970" w:rsidRPr="00FB000E">
        <w:rPr>
          <w:rFonts w:cstheme="minorHAnsi"/>
          <w:b/>
          <w:color w:val="auto"/>
        </w:rPr>
        <w:t>| C</w:t>
      </w:r>
      <w:r w:rsidRPr="00FB000E">
        <w:rPr>
          <w:rFonts w:cstheme="minorHAnsi"/>
          <w:b/>
          <w:color w:val="auto"/>
        </w:rPr>
        <w:t>oncerttournee 2019</w:t>
      </w:r>
      <w:r w:rsidR="002F3988" w:rsidRPr="00FB000E">
        <w:rPr>
          <w:rFonts w:cstheme="minorHAnsi"/>
          <w:b/>
          <w:color w:val="auto"/>
        </w:rPr>
        <w:t xml:space="preserve"> | Nils Schweckendiek </w:t>
      </w:r>
      <w:r w:rsidR="00547AFB" w:rsidRPr="00FB000E">
        <w:rPr>
          <w:rFonts w:cstheme="minorHAnsi"/>
          <w:b/>
          <w:color w:val="auto"/>
        </w:rPr>
        <w:t>-</w:t>
      </w:r>
      <w:r w:rsidR="002F3988" w:rsidRPr="00FB000E">
        <w:rPr>
          <w:rFonts w:cstheme="minorHAnsi"/>
          <w:b/>
          <w:color w:val="auto"/>
        </w:rPr>
        <w:t xml:space="preserve"> dirigent</w:t>
      </w:r>
      <w:r w:rsidR="005D7BD2" w:rsidRPr="00FB000E">
        <w:rPr>
          <w:rFonts w:cstheme="minorHAnsi"/>
          <w:b/>
          <w:color w:val="auto"/>
        </w:rPr>
        <w:t xml:space="preserve"> | </w:t>
      </w:r>
      <w:r w:rsidR="002F3988" w:rsidRPr="00FB000E">
        <w:rPr>
          <w:rFonts w:cstheme="minorHAnsi"/>
          <w:b/>
          <w:color w:val="auto"/>
        </w:rPr>
        <w:t xml:space="preserve">De Meesters van het Helsinki Chamber Choir: Elisa Huovinen - sopraan, Sirkku Rinfamäki - alt, Mats Lillhannus - tenor, Martti Anttila </w:t>
      </w:r>
      <w:r w:rsidR="005D7BD2" w:rsidRPr="00FB000E">
        <w:rPr>
          <w:rFonts w:cstheme="minorHAnsi"/>
          <w:b/>
          <w:color w:val="auto"/>
        </w:rPr>
        <w:t>-</w:t>
      </w:r>
      <w:r w:rsidR="002F3988" w:rsidRPr="00FB000E">
        <w:rPr>
          <w:rFonts w:cstheme="minorHAnsi"/>
          <w:b/>
          <w:color w:val="auto"/>
        </w:rPr>
        <w:t xml:space="preserve"> bariton</w:t>
      </w:r>
      <w:r w:rsidR="005D7BD2" w:rsidRPr="00FB000E">
        <w:rPr>
          <w:rFonts w:cstheme="minorHAnsi"/>
          <w:b/>
          <w:color w:val="auto"/>
        </w:rPr>
        <w:t xml:space="preserve"> | </w:t>
      </w:r>
      <w:r w:rsidR="002F3988" w:rsidRPr="00FB000E">
        <w:rPr>
          <w:rFonts w:cstheme="minorHAnsi"/>
          <w:b/>
          <w:color w:val="auto"/>
        </w:rPr>
        <w:t xml:space="preserve">Geert Berghs </w:t>
      </w:r>
      <w:r w:rsidR="005D7BD2" w:rsidRPr="00FB000E">
        <w:rPr>
          <w:rFonts w:cstheme="minorHAnsi"/>
          <w:b/>
          <w:color w:val="auto"/>
        </w:rPr>
        <w:t>-</w:t>
      </w:r>
      <w:r w:rsidR="002F3988" w:rsidRPr="00FB000E">
        <w:rPr>
          <w:rFonts w:cstheme="minorHAnsi"/>
          <w:b/>
          <w:color w:val="auto"/>
        </w:rPr>
        <w:t xml:space="preserve"> vocal coach</w:t>
      </w:r>
    </w:p>
    <w:p w14:paraId="0B8CFC42" w14:textId="77777777" w:rsidR="00231FD3" w:rsidRPr="00C85734" w:rsidRDefault="00231FD3" w:rsidP="00231FD3">
      <w:pPr>
        <w:pStyle w:val="NoSpacing"/>
        <w:rPr>
          <w:color w:val="auto"/>
          <w:sz w:val="16"/>
          <w:szCs w:val="16"/>
        </w:rPr>
      </w:pPr>
    </w:p>
    <w:p w14:paraId="06CAFB3C" w14:textId="4DAB838D" w:rsidR="00231FD3" w:rsidRPr="00535799" w:rsidRDefault="00231FD3" w:rsidP="00231FD3">
      <w:pPr>
        <w:pBdr>
          <w:bottom w:val="single" w:sz="6" w:space="1" w:color="auto"/>
        </w:pBdr>
        <w:rPr>
          <w:b/>
          <w:color w:val="auto"/>
        </w:rPr>
      </w:pPr>
      <w:r>
        <w:rPr>
          <w:b/>
          <w:color w:val="auto"/>
        </w:rPr>
        <w:t xml:space="preserve">WO 6 </w:t>
      </w:r>
      <w:r w:rsidRPr="00535799">
        <w:rPr>
          <w:b/>
          <w:color w:val="auto"/>
        </w:rPr>
        <w:t>MAART</w:t>
      </w:r>
      <w:r w:rsidRPr="00535799">
        <w:rPr>
          <w:b/>
          <w:color w:val="auto"/>
        </w:rPr>
        <w:tab/>
      </w:r>
      <w:r w:rsidRPr="00535799">
        <w:rPr>
          <w:b/>
          <w:color w:val="auto"/>
        </w:rPr>
        <w:tab/>
      </w:r>
      <w:r>
        <w:rPr>
          <w:b/>
          <w:color w:val="auto"/>
        </w:rPr>
        <w:tab/>
        <w:t>20:15 UUR</w:t>
      </w:r>
      <w:r w:rsidRPr="00535799">
        <w:rPr>
          <w:b/>
          <w:color w:val="auto"/>
        </w:rPr>
        <w:tab/>
      </w:r>
      <w:r>
        <w:rPr>
          <w:b/>
          <w:color w:val="auto"/>
        </w:rPr>
        <w:t>AMSTERDAM</w:t>
      </w:r>
      <w:r>
        <w:rPr>
          <w:b/>
          <w:color w:val="auto"/>
        </w:rPr>
        <w:tab/>
      </w:r>
      <w:r>
        <w:rPr>
          <w:b/>
          <w:color w:val="auto"/>
        </w:rPr>
        <w:tab/>
        <w:t>ORGELPARK</w:t>
      </w:r>
    </w:p>
    <w:p w14:paraId="3414CF1D" w14:textId="770D0B58" w:rsidR="00231FD3" w:rsidRPr="00535799" w:rsidRDefault="00231FD3" w:rsidP="00231FD3">
      <w:pPr>
        <w:pBdr>
          <w:bottom w:val="single" w:sz="6" w:space="1" w:color="auto"/>
        </w:pBdr>
        <w:rPr>
          <w:b/>
          <w:color w:val="auto"/>
        </w:rPr>
      </w:pPr>
      <w:r>
        <w:rPr>
          <w:b/>
          <w:color w:val="auto"/>
        </w:rPr>
        <w:t xml:space="preserve">DO 7 MAART </w:t>
      </w:r>
      <w:r>
        <w:rPr>
          <w:b/>
          <w:color w:val="auto"/>
        </w:rPr>
        <w:tab/>
      </w:r>
      <w:r w:rsidRPr="00535799">
        <w:rPr>
          <w:b/>
          <w:color w:val="auto"/>
        </w:rPr>
        <w:tab/>
      </w:r>
      <w:r>
        <w:rPr>
          <w:b/>
          <w:color w:val="auto"/>
        </w:rPr>
        <w:tab/>
        <w:t>20</w:t>
      </w:r>
      <w:r w:rsidRPr="00535799">
        <w:rPr>
          <w:b/>
          <w:color w:val="auto"/>
        </w:rPr>
        <w:t>:</w:t>
      </w:r>
      <w:r>
        <w:rPr>
          <w:b/>
          <w:color w:val="auto"/>
        </w:rPr>
        <w:t>15</w:t>
      </w:r>
      <w:r w:rsidRPr="00535799">
        <w:rPr>
          <w:b/>
          <w:color w:val="auto"/>
        </w:rPr>
        <w:t xml:space="preserve"> UUR</w:t>
      </w:r>
      <w:r w:rsidRPr="00535799">
        <w:rPr>
          <w:b/>
          <w:color w:val="auto"/>
        </w:rPr>
        <w:tab/>
      </w:r>
      <w:r>
        <w:rPr>
          <w:b/>
          <w:color w:val="auto"/>
        </w:rPr>
        <w:t>SNEEK</w:t>
      </w:r>
      <w:r>
        <w:rPr>
          <w:b/>
          <w:color w:val="auto"/>
        </w:rPr>
        <w:tab/>
      </w:r>
      <w:r>
        <w:rPr>
          <w:b/>
          <w:color w:val="auto"/>
        </w:rPr>
        <w:tab/>
        <w:t>MARTIN</w:t>
      </w:r>
      <w:r w:rsidR="00AB16A5">
        <w:rPr>
          <w:b/>
          <w:color w:val="auto"/>
        </w:rPr>
        <w:t>I</w:t>
      </w:r>
      <w:r>
        <w:rPr>
          <w:b/>
          <w:color w:val="auto"/>
        </w:rPr>
        <w:t>KERK</w:t>
      </w:r>
    </w:p>
    <w:p w14:paraId="1D5A6CB8" w14:textId="1093A648" w:rsidR="00231FD3" w:rsidRPr="00535799" w:rsidRDefault="00231FD3" w:rsidP="00231FD3">
      <w:pPr>
        <w:pBdr>
          <w:bottom w:val="single" w:sz="6" w:space="1" w:color="auto"/>
        </w:pBdr>
        <w:rPr>
          <w:b/>
          <w:color w:val="auto"/>
        </w:rPr>
      </w:pPr>
      <w:r>
        <w:rPr>
          <w:b/>
          <w:color w:val="auto"/>
        </w:rPr>
        <w:t xml:space="preserve">VR 8  </w:t>
      </w:r>
      <w:r w:rsidRPr="00535799">
        <w:rPr>
          <w:b/>
          <w:color w:val="auto"/>
        </w:rPr>
        <w:t>MAART</w:t>
      </w:r>
      <w:r w:rsidRPr="00535799">
        <w:rPr>
          <w:b/>
          <w:color w:val="auto"/>
        </w:rPr>
        <w:tab/>
      </w:r>
      <w:r>
        <w:rPr>
          <w:b/>
          <w:color w:val="auto"/>
        </w:rPr>
        <w:tab/>
      </w:r>
      <w:r w:rsidRPr="00535799">
        <w:rPr>
          <w:b/>
          <w:color w:val="auto"/>
        </w:rPr>
        <w:tab/>
      </w:r>
      <w:r>
        <w:rPr>
          <w:b/>
          <w:color w:val="auto"/>
        </w:rPr>
        <w:t xml:space="preserve">20:15 </w:t>
      </w:r>
      <w:r w:rsidRPr="00535799">
        <w:rPr>
          <w:b/>
          <w:color w:val="auto"/>
        </w:rPr>
        <w:t>UUR</w:t>
      </w:r>
      <w:r w:rsidRPr="00535799">
        <w:rPr>
          <w:b/>
          <w:color w:val="auto"/>
        </w:rPr>
        <w:tab/>
      </w:r>
      <w:r>
        <w:rPr>
          <w:b/>
          <w:color w:val="auto"/>
        </w:rPr>
        <w:t>NIJMEGEN</w:t>
      </w:r>
      <w:r>
        <w:rPr>
          <w:b/>
          <w:color w:val="auto"/>
        </w:rPr>
        <w:tab/>
      </w:r>
      <w:r>
        <w:rPr>
          <w:b/>
          <w:color w:val="auto"/>
        </w:rPr>
        <w:tab/>
        <w:t>STEVENSKERK</w:t>
      </w:r>
    </w:p>
    <w:p w14:paraId="310998E0" w14:textId="442A7C3B" w:rsidR="00231FD3" w:rsidRPr="00535799" w:rsidRDefault="00231FD3" w:rsidP="00231FD3">
      <w:pPr>
        <w:pBdr>
          <w:bottom w:val="single" w:sz="6" w:space="1" w:color="auto"/>
        </w:pBdr>
        <w:rPr>
          <w:b/>
          <w:color w:val="auto"/>
        </w:rPr>
      </w:pPr>
      <w:r>
        <w:rPr>
          <w:b/>
          <w:color w:val="auto"/>
        </w:rPr>
        <w:t xml:space="preserve">ZA 9 MAART </w:t>
      </w:r>
      <w:r w:rsidRPr="00535799">
        <w:rPr>
          <w:b/>
          <w:color w:val="auto"/>
        </w:rPr>
        <w:tab/>
      </w:r>
      <w:r>
        <w:rPr>
          <w:b/>
          <w:color w:val="auto"/>
        </w:rPr>
        <w:tab/>
      </w:r>
      <w:r>
        <w:rPr>
          <w:b/>
          <w:color w:val="auto"/>
        </w:rPr>
        <w:tab/>
        <w:t>20</w:t>
      </w:r>
      <w:r w:rsidRPr="00535799">
        <w:rPr>
          <w:b/>
          <w:color w:val="auto"/>
        </w:rPr>
        <w:t>:</w:t>
      </w:r>
      <w:r>
        <w:rPr>
          <w:b/>
          <w:color w:val="auto"/>
        </w:rPr>
        <w:t xml:space="preserve">15 </w:t>
      </w:r>
      <w:r w:rsidRPr="00535799">
        <w:rPr>
          <w:b/>
          <w:color w:val="auto"/>
        </w:rPr>
        <w:t xml:space="preserve">UUR </w:t>
      </w:r>
      <w:r w:rsidRPr="00535799">
        <w:rPr>
          <w:b/>
          <w:color w:val="auto"/>
        </w:rPr>
        <w:tab/>
      </w:r>
      <w:r>
        <w:rPr>
          <w:b/>
          <w:color w:val="auto"/>
        </w:rPr>
        <w:t>AMSTERDAM</w:t>
      </w:r>
      <w:r>
        <w:rPr>
          <w:b/>
          <w:color w:val="auto"/>
        </w:rPr>
        <w:tab/>
      </w:r>
      <w:r>
        <w:rPr>
          <w:b/>
          <w:color w:val="auto"/>
        </w:rPr>
        <w:tab/>
        <w:t>CONSERVATORIUM</w:t>
      </w:r>
      <w:r w:rsidRPr="00535799">
        <w:rPr>
          <w:b/>
          <w:color w:val="auto"/>
        </w:rPr>
        <w:tab/>
      </w:r>
    </w:p>
    <w:p w14:paraId="583A8E88" w14:textId="4A2DE5C5" w:rsidR="00231FD3" w:rsidRPr="00535799" w:rsidRDefault="00231FD3" w:rsidP="00231FD3">
      <w:pPr>
        <w:pBdr>
          <w:bottom w:val="single" w:sz="6" w:space="1" w:color="auto"/>
        </w:pBdr>
        <w:rPr>
          <w:b/>
          <w:color w:val="auto"/>
        </w:rPr>
      </w:pPr>
      <w:r>
        <w:rPr>
          <w:b/>
          <w:color w:val="auto"/>
        </w:rPr>
        <w:t xml:space="preserve">ZO 10 </w:t>
      </w:r>
      <w:r w:rsidRPr="00535799">
        <w:rPr>
          <w:b/>
          <w:color w:val="auto"/>
        </w:rPr>
        <w:t xml:space="preserve">MAART </w:t>
      </w:r>
      <w:r w:rsidRPr="00535799">
        <w:rPr>
          <w:b/>
          <w:color w:val="auto"/>
        </w:rPr>
        <w:tab/>
      </w:r>
      <w:r w:rsidRPr="00535799">
        <w:rPr>
          <w:b/>
          <w:color w:val="auto"/>
        </w:rPr>
        <w:tab/>
      </w:r>
      <w:r>
        <w:rPr>
          <w:b/>
          <w:color w:val="auto"/>
        </w:rPr>
        <w:t>15</w:t>
      </w:r>
      <w:r w:rsidRPr="00535799">
        <w:rPr>
          <w:b/>
          <w:color w:val="auto"/>
        </w:rPr>
        <w:t>:</w:t>
      </w:r>
      <w:r>
        <w:rPr>
          <w:b/>
          <w:color w:val="auto"/>
        </w:rPr>
        <w:t>0</w:t>
      </w:r>
      <w:r w:rsidRPr="00535799">
        <w:rPr>
          <w:b/>
          <w:color w:val="auto"/>
        </w:rPr>
        <w:t>0 UUR</w:t>
      </w:r>
      <w:r w:rsidRPr="00535799">
        <w:rPr>
          <w:b/>
          <w:color w:val="auto"/>
        </w:rPr>
        <w:tab/>
      </w:r>
      <w:r>
        <w:rPr>
          <w:b/>
          <w:color w:val="auto"/>
        </w:rPr>
        <w:t>DALFSEN</w:t>
      </w:r>
      <w:r>
        <w:rPr>
          <w:b/>
          <w:color w:val="auto"/>
        </w:rPr>
        <w:tab/>
      </w:r>
      <w:r w:rsidRPr="00535799">
        <w:rPr>
          <w:b/>
          <w:color w:val="auto"/>
        </w:rPr>
        <w:tab/>
      </w:r>
      <w:r>
        <w:rPr>
          <w:b/>
          <w:color w:val="auto"/>
        </w:rPr>
        <w:t>GROTE KERK</w:t>
      </w:r>
    </w:p>
    <w:p w14:paraId="597AEA58" w14:textId="0A3522B7" w:rsidR="00231FD3" w:rsidRPr="00535799" w:rsidRDefault="00231FD3" w:rsidP="00231FD3">
      <w:pPr>
        <w:pBdr>
          <w:bottom w:val="single" w:sz="6" w:space="1" w:color="auto"/>
        </w:pBdr>
        <w:rPr>
          <w:b/>
          <w:color w:val="auto"/>
        </w:rPr>
      </w:pPr>
      <w:r>
        <w:rPr>
          <w:b/>
          <w:color w:val="auto"/>
        </w:rPr>
        <w:t xml:space="preserve">DO 14 </w:t>
      </w:r>
      <w:r w:rsidRPr="00535799">
        <w:rPr>
          <w:b/>
          <w:color w:val="auto"/>
        </w:rPr>
        <w:t xml:space="preserve">MAART </w:t>
      </w:r>
      <w:r w:rsidRPr="00535799">
        <w:rPr>
          <w:b/>
          <w:color w:val="auto"/>
        </w:rPr>
        <w:tab/>
      </w:r>
      <w:r w:rsidRPr="00535799">
        <w:rPr>
          <w:b/>
          <w:color w:val="auto"/>
        </w:rPr>
        <w:tab/>
      </w:r>
      <w:r>
        <w:rPr>
          <w:b/>
          <w:color w:val="auto"/>
        </w:rPr>
        <w:t>20</w:t>
      </w:r>
      <w:r w:rsidRPr="00535799">
        <w:rPr>
          <w:b/>
          <w:color w:val="auto"/>
        </w:rPr>
        <w:t>:</w:t>
      </w:r>
      <w:r>
        <w:rPr>
          <w:b/>
          <w:color w:val="auto"/>
        </w:rPr>
        <w:t xml:space="preserve">15 </w:t>
      </w:r>
      <w:r w:rsidRPr="00535799">
        <w:rPr>
          <w:b/>
          <w:color w:val="auto"/>
        </w:rPr>
        <w:t>UUR</w:t>
      </w:r>
      <w:r w:rsidRPr="00535799">
        <w:rPr>
          <w:b/>
          <w:color w:val="auto"/>
        </w:rPr>
        <w:tab/>
      </w:r>
      <w:r>
        <w:rPr>
          <w:b/>
          <w:color w:val="auto"/>
        </w:rPr>
        <w:t>EDE</w:t>
      </w:r>
      <w:r>
        <w:rPr>
          <w:b/>
          <w:color w:val="auto"/>
        </w:rPr>
        <w:tab/>
      </w:r>
      <w:r>
        <w:rPr>
          <w:b/>
          <w:color w:val="auto"/>
        </w:rPr>
        <w:tab/>
      </w:r>
      <w:r>
        <w:rPr>
          <w:b/>
          <w:color w:val="auto"/>
        </w:rPr>
        <w:tab/>
        <w:t>AKOESTIKUM</w:t>
      </w:r>
      <w:r w:rsidRPr="00535799">
        <w:rPr>
          <w:b/>
          <w:color w:val="auto"/>
        </w:rPr>
        <w:t xml:space="preserve"> </w:t>
      </w:r>
    </w:p>
    <w:p w14:paraId="6AE3EBB5" w14:textId="77777777" w:rsidR="00231FD3" w:rsidRPr="00C85734" w:rsidRDefault="00231FD3" w:rsidP="00231FD3">
      <w:pPr>
        <w:pBdr>
          <w:bottom w:val="single" w:sz="6" w:space="1" w:color="auto"/>
        </w:pBdr>
        <w:rPr>
          <w:b/>
          <w:color w:val="auto"/>
          <w:sz w:val="16"/>
          <w:szCs w:val="16"/>
        </w:rPr>
      </w:pPr>
    </w:p>
    <w:p w14:paraId="3310B610" w14:textId="5CFE1D8D" w:rsidR="00231FD3" w:rsidRDefault="00231FD3" w:rsidP="00231FD3">
      <w:pPr>
        <w:pBdr>
          <w:bottom w:val="single" w:sz="6" w:space="1" w:color="auto"/>
        </w:pBdr>
        <w:rPr>
          <w:b/>
          <w:color w:val="auto"/>
        </w:rPr>
      </w:pPr>
      <w:r w:rsidRPr="00535799">
        <w:rPr>
          <w:b/>
          <w:color w:val="auto"/>
        </w:rPr>
        <w:t xml:space="preserve">Tickets &amp; Info: </w:t>
      </w:r>
      <w:hyperlink r:id="rId12" w:history="1">
        <w:r w:rsidRPr="00547AFB">
          <w:rPr>
            <w:rStyle w:val="Hyperlink"/>
            <w:b/>
            <w:color w:val="auto"/>
          </w:rPr>
          <w:t>www.meestersengezellen.nl</w:t>
        </w:r>
      </w:hyperlink>
    </w:p>
    <w:p w14:paraId="3E4E9037" w14:textId="77777777" w:rsidR="001018AC" w:rsidRPr="00C85734" w:rsidRDefault="001018AC" w:rsidP="00DC1C0E">
      <w:pPr>
        <w:pBdr>
          <w:bottom w:val="single" w:sz="6" w:space="1" w:color="auto"/>
        </w:pBdr>
        <w:rPr>
          <w:color w:val="auto"/>
          <w:sz w:val="16"/>
          <w:szCs w:val="16"/>
        </w:rPr>
      </w:pPr>
    </w:p>
    <w:p w14:paraId="40C6FA3D" w14:textId="77777777" w:rsidR="00DC1C0E" w:rsidRPr="00C85734" w:rsidRDefault="00DC1C0E" w:rsidP="00DC1C0E">
      <w:pPr>
        <w:rPr>
          <w:b/>
          <w:i/>
          <w:color w:val="auto"/>
          <w:sz w:val="16"/>
          <w:szCs w:val="16"/>
        </w:rPr>
      </w:pPr>
    </w:p>
    <w:p w14:paraId="2C7AC882" w14:textId="2562C197" w:rsidR="007F0D1C" w:rsidRPr="00535799" w:rsidRDefault="00DC1C0E" w:rsidP="00716270">
      <w:pPr>
        <w:pStyle w:val="NoSpacing"/>
        <w:rPr>
          <w:color w:val="auto"/>
        </w:rPr>
      </w:pPr>
      <w:r w:rsidRPr="00535799">
        <w:rPr>
          <w:color w:val="auto"/>
        </w:rPr>
        <w:t xml:space="preserve">Noot voor de redactie: voor </w:t>
      </w:r>
      <w:r w:rsidR="00494214" w:rsidRPr="00535799">
        <w:rPr>
          <w:color w:val="auto"/>
        </w:rPr>
        <w:t xml:space="preserve">meer </w:t>
      </w:r>
      <w:r w:rsidRPr="00535799">
        <w:rPr>
          <w:color w:val="auto"/>
        </w:rPr>
        <w:t>informatie</w:t>
      </w:r>
      <w:r w:rsidR="00494214" w:rsidRPr="00535799">
        <w:rPr>
          <w:color w:val="auto"/>
        </w:rPr>
        <w:t xml:space="preserve"> </w:t>
      </w:r>
      <w:r w:rsidRPr="00535799">
        <w:rPr>
          <w:color w:val="auto"/>
        </w:rPr>
        <w:t>kunt u contact opnemen met Johan Kloosterboer van De Nieuwsmakelaar. Telefoon 06-52 626 90</w:t>
      </w:r>
      <w:r w:rsidR="002D50F9" w:rsidRPr="00535799">
        <w:rPr>
          <w:color w:val="auto"/>
        </w:rPr>
        <w:t>7</w:t>
      </w:r>
      <w:r w:rsidRPr="00535799">
        <w:rPr>
          <w:color w:val="auto"/>
        </w:rPr>
        <w:t xml:space="preserve">, email </w:t>
      </w:r>
      <w:r w:rsidR="00BF372B" w:rsidRPr="00535799">
        <w:rPr>
          <w:color w:val="auto"/>
        </w:rPr>
        <w:t>johan</w:t>
      </w:r>
      <w:r w:rsidRPr="00535799">
        <w:rPr>
          <w:color w:val="auto"/>
        </w:rPr>
        <w:t>@nieuwsmakelaar.nl.</w:t>
      </w:r>
      <w:r w:rsidR="007F0D1C" w:rsidRPr="00535799">
        <w:rPr>
          <w:color w:val="auto"/>
        </w:rPr>
        <w:t xml:space="preserve"> </w:t>
      </w:r>
    </w:p>
    <w:p w14:paraId="6D457FB2" w14:textId="484F7B73" w:rsidR="00FB75EA" w:rsidRDefault="008327C5" w:rsidP="009D68CF">
      <w:r w:rsidRPr="00032C79">
        <w:rPr>
          <w:noProof/>
          <w:color w:val="00B050"/>
          <w:lang w:val="en-US" w:eastAsia="en-US"/>
        </w:rPr>
        <w:drawing>
          <wp:inline distT="0" distB="0" distL="0" distR="0" wp14:anchorId="4BDCFCB7" wp14:editId="5EE1F28E">
            <wp:extent cx="2295525" cy="723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solidFill>
                      <a:srgbClr val="FFFFFF"/>
                    </a:solidFill>
                    <a:ln>
                      <a:noFill/>
                    </a:ln>
                  </pic:spPr>
                </pic:pic>
              </a:graphicData>
            </a:graphic>
          </wp:inline>
        </w:drawing>
      </w:r>
    </w:p>
    <w:sectPr w:rsidR="00FB75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C21F" w14:textId="77777777" w:rsidR="00107FCE" w:rsidRDefault="00107FCE" w:rsidP="00B221BF">
      <w:pPr>
        <w:spacing w:line="240" w:lineRule="auto"/>
      </w:pPr>
      <w:r>
        <w:separator/>
      </w:r>
    </w:p>
  </w:endnote>
  <w:endnote w:type="continuationSeparator" w:id="0">
    <w:p w14:paraId="7EC7451D" w14:textId="77777777" w:rsidR="00107FCE" w:rsidRDefault="00107FCE" w:rsidP="00B22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E42E" w14:textId="77777777" w:rsidR="00107FCE" w:rsidRDefault="00107FCE" w:rsidP="00B221BF">
      <w:pPr>
        <w:spacing w:line="240" w:lineRule="auto"/>
      </w:pPr>
      <w:r>
        <w:separator/>
      </w:r>
    </w:p>
  </w:footnote>
  <w:footnote w:type="continuationSeparator" w:id="0">
    <w:p w14:paraId="7F7152FD" w14:textId="77777777" w:rsidR="00107FCE" w:rsidRDefault="00107FCE" w:rsidP="00B221B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F53"/>
    <w:multiLevelType w:val="hybridMultilevel"/>
    <w:tmpl w:val="67ACB6B2"/>
    <w:lvl w:ilvl="0" w:tplc="B16AD164">
      <w:start w:val="9"/>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F26F9"/>
    <w:multiLevelType w:val="multilevel"/>
    <w:tmpl w:val="D6D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C4828"/>
    <w:multiLevelType w:val="hybridMultilevel"/>
    <w:tmpl w:val="BFA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D0BB3"/>
    <w:multiLevelType w:val="hybridMultilevel"/>
    <w:tmpl w:val="D5466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5753EAD"/>
    <w:multiLevelType w:val="hybridMultilevel"/>
    <w:tmpl w:val="63FE7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551F2F"/>
    <w:multiLevelType w:val="hybridMultilevel"/>
    <w:tmpl w:val="1BEC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611152"/>
    <w:multiLevelType w:val="hybridMultilevel"/>
    <w:tmpl w:val="CAEC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602E10">
      <w:numFmt w:val="bullet"/>
      <w:lvlText w:val="•"/>
      <w:lvlJc w:val="left"/>
      <w:pPr>
        <w:ind w:left="2160" w:hanging="360"/>
      </w:pPr>
      <w:rPr>
        <w:rFonts w:ascii="Corbel" w:eastAsiaTheme="minorEastAsia" w:hAnsi="Corbe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04095"/>
    <w:multiLevelType w:val="hybridMultilevel"/>
    <w:tmpl w:val="1D7CA45A"/>
    <w:lvl w:ilvl="0" w:tplc="F1FC1796">
      <w:start w:val="1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B04CF9"/>
    <w:multiLevelType w:val="hybridMultilevel"/>
    <w:tmpl w:val="FCC6E916"/>
    <w:lvl w:ilvl="0" w:tplc="F984EDDE">
      <w:start w:val="16"/>
      <w:numFmt w:val="bullet"/>
      <w:lvlText w:val=""/>
      <w:lvlJc w:val="left"/>
      <w:pPr>
        <w:ind w:left="502" w:hanging="360"/>
      </w:pPr>
      <w:rPr>
        <w:rFonts w:ascii="Symbol" w:eastAsia="Calibri" w:hAnsi="Symbol" w:cs="Times New Roman"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9">
    <w:nsid w:val="51586CA0"/>
    <w:multiLevelType w:val="hybridMultilevel"/>
    <w:tmpl w:val="D62E5A84"/>
    <w:lvl w:ilvl="0" w:tplc="65083CA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D7E694A"/>
    <w:multiLevelType w:val="hybridMultilevel"/>
    <w:tmpl w:val="04F6C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E517C5"/>
    <w:multiLevelType w:val="hybridMultilevel"/>
    <w:tmpl w:val="CA8A9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1337298"/>
    <w:multiLevelType w:val="hybridMultilevel"/>
    <w:tmpl w:val="0280649C"/>
    <w:lvl w:ilvl="0" w:tplc="F2F2EF0A">
      <w:start w:val="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3CC17DD"/>
    <w:multiLevelType w:val="hybridMultilevel"/>
    <w:tmpl w:val="37C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322145"/>
    <w:multiLevelType w:val="multilevel"/>
    <w:tmpl w:val="8D8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C77B1"/>
    <w:multiLevelType w:val="hybridMultilevel"/>
    <w:tmpl w:val="37C61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7"/>
  </w:num>
  <w:num w:numId="5">
    <w:abstractNumId w:val="8"/>
  </w:num>
  <w:num w:numId="6">
    <w:abstractNumId w:val="12"/>
  </w:num>
  <w:num w:numId="7">
    <w:abstractNumId w:val="2"/>
  </w:num>
  <w:num w:numId="8">
    <w:abstractNumId w:val="6"/>
  </w:num>
  <w:num w:numId="9">
    <w:abstractNumId w:val="11"/>
  </w:num>
  <w:num w:numId="10">
    <w:abstractNumId w:val="10"/>
  </w:num>
  <w:num w:numId="11">
    <w:abstractNumId w:val="3"/>
  </w:num>
  <w:num w:numId="12">
    <w:abstractNumId w:val="4"/>
  </w:num>
  <w:num w:numId="13">
    <w:abstractNumId w:val="5"/>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9E5"/>
    <w:rsid w:val="000106AC"/>
    <w:rsid w:val="00022148"/>
    <w:rsid w:val="00026815"/>
    <w:rsid w:val="00026BE9"/>
    <w:rsid w:val="00030EF6"/>
    <w:rsid w:val="00032C79"/>
    <w:rsid w:val="00033174"/>
    <w:rsid w:val="000335CD"/>
    <w:rsid w:val="000336C4"/>
    <w:rsid w:val="000363BA"/>
    <w:rsid w:val="000363E5"/>
    <w:rsid w:val="00042831"/>
    <w:rsid w:val="00043931"/>
    <w:rsid w:val="00043DFF"/>
    <w:rsid w:val="000459F7"/>
    <w:rsid w:val="00046C06"/>
    <w:rsid w:val="00060BE3"/>
    <w:rsid w:val="00063E98"/>
    <w:rsid w:val="000707E8"/>
    <w:rsid w:val="00077700"/>
    <w:rsid w:val="00077EAB"/>
    <w:rsid w:val="0008684D"/>
    <w:rsid w:val="000908D7"/>
    <w:rsid w:val="00092EBA"/>
    <w:rsid w:val="000A27E1"/>
    <w:rsid w:val="000A67A7"/>
    <w:rsid w:val="000A7B74"/>
    <w:rsid w:val="000B03DF"/>
    <w:rsid w:val="000B28B1"/>
    <w:rsid w:val="000B2A90"/>
    <w:rsid w:val="000B31FF"/>
    <w:rsid w:val="000B4706"/>
    <w:rsid w:val="000C1BB3"/>
    <w:rsid w:val="000C5C18"/>
    <w:rsid w:val="000D0AB7"/>
    <w:rsid w:val="000D1560"/>
    <w:rsid w:val="000D2BFA"/>
    <w:rsid w:val="000D3D60"/>
    <w:rsid w:val="000D587F"/>
    <w:rsid w:val="000E0406"/>
    <w:rsid w:val="000E0DA7"/>
    <w:rsid w:val="000E2DEF"/>
    <w:rsid w:val="000E76FA"/>
    <w:rsid w:val="000F06DE"/>
    <w:rsid w:val="001018AC"/>
    <w:rsid w:val="00101C3A"/>
    <w:rsid w:val="00102976"/>
    <w:rsid w:val="00102B0A"/>
    <w:rsid w:val="0010473A"/>
    <w:rsid w:val="00106E5D"/>
    <w:rsid w:val="00107FCE"/>
    <w:rsid w:val="00115215"/>
    <w:rsid w:val="00116BDA"/>
    <w:rsid w:val="00120AA4"/>
    <w:rsid w:val="001308A4"/>
    <w:rsid w:val="00131095"/>
    <w:rsid w:val="00133236"/>
    <w:rsid w:val="00135596"/>
    <w:rsid w:val="00136934"/>
    <w:rsid w:val="00137862"/>
    <w:rsid w:val="00142BC2"/>
    <w:rsid w:val="00145D89"/>
    <w:rsid w:val="00147323"/>
    <w:rsid w:val="0015122B"/>
    <w:rsid w:val="00152B32"/>
    <w:rsid w:val="00154475"/>
    <w:rsid w:val="00156161"/>
    <w:rsid w:val="00157F03"/>
    <w:rsid w:val="00161254"/>
    <w:rsid w:val="001630F6"/>
    <w:rsid w:val="00164A07"/>
    <w:rsid w:val="00180182"/>
    <w:rsid w:val="001817A9"/>
    <w:rsid w:val="001835DE"/>
    <w:rsid w:val="0018553D"/>
    <w:rsid w:val="00185574"/>
    <w:rsid w:val="00186F60"/>
    <w:rsid w:val="00190ABC"/>
    <w:rsid w:val="0019292E"/>
    <w:rsid w:val="0019344F"/>
    <w:rsid w:val="001B4591"/>
    <w:rsid w:val="001C49B4"/>
    <w:rsid w:val="001D2995"/>
    <w:rsid w:val="001D4ADF"/>
    <w:rsid w:val="001E378E"/>
    <w:rsid w:val="001E3B9E"/>
    <w:rsid w:val="001F228F"/>
    <w:rsid w:val="001F3235"/>
    <w:rsid w:val="00202AA9"/>
    <w:rsid w:val="002035C8"/>
    <w:rsid w:val="0020717F"/>
    <w:rsid w:val="0020747E"/>
    <w:rsid w:val="00210B81"/>
    <w:rsid w:val="002173BF"/>
    <w:rsid w:val="00220F4B"/>
    <w:rsid w:val="002217E8"/>
    <w:rsid w:val="00225522"/>
    <w:rsid w:val="002318C9"/>
    <w:rsid w:val="00231FD3"/>
    <w:rsid w:val="002359E5"/>
    <w:rsid w:val="00237CB5"/>
    <w:rsid w:val="00242A34"/>
    <w:rsid w:val="00242C72"/>
    <w:rsid w:val="0026240A"/>
    <w:rsid w:val="0026414F"/>
    <w:rsid w:val="00264E47"/>
    <w:rsid w:val="002676EA"/>
    <w:rsid w:val="0027165D"/>
    <w:rsid w:val="00272CA3"/>
    <w:rsid w:val="00275E41"/>
    <w:rsid w:val="00277239"/>
    <w:rsid w:val="002830A3"/>
    <w:rsid w:val="00294702"/>
    <w:rsid w:val="002960C8"/>
    <w:rsid w:val="002B3EB3"/>
    <w:rsid w:val="002B7A10"/>
    <w:rsid w:val="002C754D"/>
    <w:rsid w:val="002D177F"/>
    <w:rsid w:val="002D1D6A"/>
    <w:rsid w:val="002D35B0"/>
    <w:rsid w:val="002D50F9"/>
    <w:rsid w:val="002E3A19"/>
    <w:rsid w:val="002F060F"/>
    <w:rsid w:val="002F3988"/>
    <w:rsid w:val="002F475F"/>
    <w:rsid w:val="002F7D0E"/>
    <w:rsid w:val="00303419"/>
    <w:rsid w:val="00304D81"/>
    <w:rsid w:val="00306298"/>
    <w:rsid w:val="00314C51"/>
    <w:rsid w:val="00317A37"/>
    <w:rsid w:val="003243AC"/>
    <w:rsid w:val="00324AE4"/>
    <w:rsid w:val="00334776"/>
    <w:rsid w:val="00351269"/>
    <w:rsid w:val="00352E6C"/>
    <w:rsid w:val="003541FD"/>
    <w:rsid w:val="0035543A"/>
    <w:rsid w:val="00363BA3"/>
    <w:rsid w:val="00366E13"/>
    <w:rsid w:val="003676FD"/>
    <w:rsid w:val="00383106"/>
    <w:rsid w:val="003861B8"/>
    <w:rsid w:val="003964CC"/>
    <w:rsid w:val="003A15D5"/>
    <w:rsid w:val="003A6A91"/>
    <w:rsid w:val="003A7223"/>
    <w:rsid w:val="003B568C"/>
    <w:rsid w:val="003B7663"/>
    <w:rsid w:val="003C3FF2"/>
    <w:rsid w:val="003D0261"/>
    <w:rsid w:val="003D2995"/>
    <w:rsid w:val="003D748C"/>
    <w:rsid w:val="003E06A2"/>
    <w:rsid w:val="003E0D2E"/>
    <w:rsid w:val="003E3A0A"/>
    <w:rsid w:val="003F19DC"/>
    <w:rsid w:val="003F294A"/>
    <w:rsid w:val="00406CC5"/>
    <w:rsid w:val="00410970"/>
    <w:rsid w:val="00411514"/>
    <w:rsid w:val="004157BC"/>
    <w:rsid w:val="00427AD5"/>
    <w:rsid w:val="00431992"/>
    <w:rsid w:val="0043557B"/>
    <w:rsid w:val="004415DA"/>
    <w:rsid w:val="00443AFD"/>
    <w:rsid w:val="00453225"/>
    <w:rsid w:val="004540B1"/>
    <w:rsid w:val="00454661"/>
    <w:rsid w:val="004552A7"/>
    <w:rsid w:val="0045608C"/>
    <w:rsid w:val="00456BC9"/>
    <w:rsid w:val="00457FEB"/>
    <w:rsid w:val="00461871"/>
    <w:rsid w:val="00467F27"/>
    <w:rsid w:val="0047027C"/>
    <w:rsid w:val="00471398"/>
    <w:rsid w:val="00474140"/>
    <w:rsid w:val="00476CFA"/>
    <w:rsid w:val="00481AB9"/>
    <w:rsid w:val="00482BD5"/>
    <w:rsid w:val="00494214"/>
    <w:rsid w:val="00495A19"/>
    <w:rsid w:val="004966C8"/>
    <w:rsid w:val="004A5BDF"/>
    <w:rsid w:val="004B0548"/>
    <w:rsid w:val="004B5316"/>
    <w:rsid w:val="004B7EF4"/>
    <w:rsid w:val="004C4594"/>
    <w:rsid w:val="004D15A7"/>
    <w:rsid w:val="004D52DC"/>
    <w:rsid w:val="004E2BFC"/>
    <w:rsid w:val="004E50DC"/>
    <w:rsid w:val="004F0F6F"/>
    <w:rsid w:val="004F1680"/>
    <w:rsid w:val="004F66CF"/>
    <w:rsid w:val="004F7EF0"/>
    <w:rsid w:val="00503345"/>
    <w:rsid w:val="00504669"/>
    <w:rsid w:val="0051005A"/>
    <w:rsid w:val="005105E3"/>
    <w:rsid w:val="00513B2C"/>
    <w:rsid w:val="00516F24"/>
    <w:rsid w:val="00517DAE"/>
    <w:rsid w:val="00526B29"/>
    <w:rsid w:val="00527D8A"/>
    <w:rsid w:val="0053055F"/>
    <w:rsid w:val="00531B2F"/>
    <w:rsid w:val="00535799"/>
    <w:rsid w:val="00535D58"/>
    <w:rsid w:val="005372BA"/>
    <w:rsid w:val="0053771A"/>
    <w:rsid w:val="0054154B"/>
    <w:rsid w:val="00547AFB"/>
    <w:rsid w:val="00557045"/>
    <w:rsid w:val="0056322C"/>
    <w:rsid w:val="00564A11"/>
    <w:rsid w:val="005679E1"/>
    <w:rsid w:val="00571AA5"/>
    <w:rsid w:val="00571D53"/>
    <w:rsid w:val="005766AF"/>
    <w:rsid w:val="005767F7"/>
    <w:rsid w:val="0058501B"/>
    <w:rsid w:val="0058651F"/>
    <w:rsid w:val="00586DED"/>
    <w:rsid w:val="00591EF9"/>
    <w:rsid w:val="00597930"/>
    <w:rsid w:val="00597CDC"/>
    <w:rsid w:val="005A2963"/>
    <w:rsid w:val="005A70B1"/>
    <w:rsid w:val="005B0F7B"/>
    <w:rsid w:val="005B1FFD"/>
    <w:rsid w:val="005C03F2"/>
    <w:rsid w:val="005C434E"/>
    <w:rsid w:val="005C66FA"/>
    <w:rsid w:val="005D01C6"/>
    <w:rsid w:val="005D3FD5"/>
    <w:rsid w:val="005D7804"/>
    <w:rsid w:val="005D7BD2"/>
    <w:rsid w:val="005E6BE5"/>
    <w:rsid w:val="005E7056"/>
    <w:rsid w:val="005F00AF"/>
    <w:rsid w:val="005F204D"/>
    <w:rsid w:val="005F537A"/>
    <w:rsid w:val="005F74F2"/>
    <w:rsid w:val="00600C9A"/>
    <w:rsid w:val="006025C5"/>
    <w:rsid w:val="00604B2D"/>
    <w:rsid w:val="00604B3F"/>
    <w:rsid w:val="006121CA"/>
    <w:rsid w:val="00612CBA"/>
    <w:rsid w:val="00613B0A"/>
    <w:rsid w:val="00614719"/>
    <w:rsid w:val="00615892"/>
    <w:rsid w:val="00617417"/>
    <w:rsid w:val="00623AFD"/>
    <w:rsid w:val="00625B13"/>
    <w:rsid w:val="00632B52"/>
    <w:rsid w:val="00633866"/>
    <w:rsid w:val="0063421F"/>
    <w:rsid w:val="00636A6A"/>
    <w:rsid w:val="00637BF8"/>
    <w:rsid w:val="00640399"/>
    <w:rsid w:val="00640465"/>
    <w:rsid w:val="006405D9"/>
    <w:rsid w:val="00644A33"/>
    <w:rsid w:val="00652591"/>
    <w:rsid w:val="0066234A"/>
    <w:rsid w:val="00664A89"/>
    <w:rsid w:val="00665334"/>
    <w:rsid w:val="00667ABF"/>
    <w:rsid w:val="00667E21"/>
    <w:rsid w:val="00670BE3"/>
    <w:rsid w:val="0067747D"/>
    <w:rsid w:val="00681FD5"/>
    <w:rsid w:val="00686920"/>
    <w:rsid w:val="006870BD"/>
    <w:rsid w:val="00692F55"/>
    <w:rsid w:val="00697991"/>
    <w:rsid w:val="006A7C16"/>
    <w:rsid w:val="006C1233"/>
    <w:rsid w:val="006C7723"/>
    <w:rsid w:val="006C7E6B"/>
    <w:rsid w:val="006D0215"/>
    <w:rsid w:val="006D1AAE"/>
    <w:rsid w:val="006D4B5F"/>
    <w:rsid w:val="006E369F"/>
    <w:rsid w:val="006E6BF5"/>
    <w:rsid w:val="006E7F38"/>
    <w:rsid w:val="006F0CD5"/>
    <w:rsid w:val="006F2E23"/>
    <w:rsid w:val="006F47DB"/>
    <w:rsid w:val="006F743F"/>
    <w:rsid w:val="00703824"/>
    <w:rsid w:val="00710741"/>
    <w:rsid w:val="00712A6E"/>
    <w:rsid w:val="00716270"/>
    <w:rsid w:val="007201B9"/>
    <w:rsid w:val="00722E03"/>
    <w:rsid w:val="0072345D"/>
    <w:rsid w:val="0072453C"/>
    <w:rsid w:val="007249EB"/>
    <w:rsid w:val="00727DC0"/>
    <w:rsid w:val="0073133D"/>
    <w:rsid w:val="00732E38"/>
    <w:rsid w:val="00734D51"/>
    <w:rsid w:val="00735321"/>
    <w:rsid w:val="0073597E"/>
    <w:rsid w:val="00737020"/>
    <w:rsid w:val="00753AC5"/>
    <w:rsid w:val="00757C91"/>
    <w:rsid w:val="00757EE2"/>
    <w:rsid w:val="0076099A"/>
    <w:rsid w:val="00761D4A"/>
    <w:rsid w:val="007644D1"/>
    <w:rsid w:val="00774E4C"/>
    <w:rsid w:val="0078144C"/>
    <w:rsid w:val="00785B9C"/>
    <w:rsid w:val="00796D25"/>
    <w:rsid w:val="007A216D"/>
    <w:rsid w:val="007A270D"/>
    <w:rsid w:val="007A2856"/>
    <w:rsid w:val="007A3355"/>
    <w:rsid w:val="007A50D9"/>
    <w:rsid w:val="007A5791"/>
    <w:rsid w:val="007A5D6E"/>
    <w:rsid w:val="007B3A79"/>
    <w:rsid w:val="007B51AC"/>
    <w:rsid w:val="007B6BCF"/>
    <w:rsid w:val="007C1787"/>
    <w:rsid w:val="007C5049"/>
    <w:rsid w:val="007C67DB"/>
    <w:rsid w:val="007D083C"/>
    <w:rsid w:val="007D1F96"/>
    <w:rsid w:val="007D32A0"/>
    <w:rsid w:val="007D42B0"/>
    <w:rsid w:val="007D5A1C"/>
    <w:rsid w:val="007F0D1C"/>
    <w:rsid w:val="007F3D16"/>
    <w:rsid w:val="007F414A"/>
    <w:rsid w:val="007F7389"/>
    <w:rsid w:val="00804B67"/>
    <w:rsid w:val="008078CC"/>
    <w:rsid w:val="00811614"/>
    <w:rsid w:val="0081671C"/>
    <w:rsid w:val="00816777"/>
    <w:rsid w:val="008311B0"/>
    <w:rsid w:val="008311E5"/>
    <w:rsid w:val="008327C5"/>
    <w:rsid w:val="0083436E"/>
    <w:rsid w:val="008372AA"/>
    <w:rsid w:val="008429ED"/>
    <w:rsid w:val="008450D1"/>
    <w:rsid w:val="00855141"/>
    <w:rsid w:val="00864068"/>
    <w:rsid w:val="008642AE"/>
    <w:rsid w:val="00866889"/>
    <w:rsid w:val="008809E6"/>
    <w:rsid w:val="00880F8C"/>
    <w:rsid w:val="00881E51"/>
    <w:rsid w:val="00882C0D"/>
    <w:rsid w:val="0089195F"/>
    <w:rsid w:val="00891A20"/>
    <w:rsid w:val="00895A35"/>
    <w:rsid w:val="00896342"/>
    <w:rsid w:val="008A25D6"/>
    <w:rsid w:val="008B333D"/>
    <w:rsid w:val="008C78BE"/>
    <w:rsid w:val="008D2F85"/>
    <w:rsid w:val="008D73BB"/>
    <w:rsid w:val="008E04F5"/>
    <w:rsid w:val="008E2187"/>
    <w:rsid w:val="009053B4"/>
    <w:rsid w:val="00914F6D"/>
    <w:rsid w:val="00915F0F"/>
    <w:rsid w:val="00915F1D"/>
    <w:rsid w:val="00924AB9"/>
    <w:rsid w:val="00925245"/>
    <w:rsid w:val="00926A3D"/>
    <w:rsid w:val="00927D09"/>
    <w:rsid w:val="009348A9"/>
    <w:rsid w:val="009414C9"/>
    <w:rsid w:val="00941FE9"/>
    <w:rsid w:val="009431AF"/>
    <w:rsid w:val="009459A3"/>
    <w:rsid w:val="0095389E"/>
    <w:rsid w:val="00955B1B"/>
    <w:rsid w:val="00962BB5"/>
    <w:rsid w:val="00964ABD"/>
    <w:rsid w:val="00966F88"/>
    <w:rsid w:val="0097176D"/>
    <w:rsid w:val="00984A08"/>
    <w:rsid w:val="00992045"/>
    <w:rsid w:val="009955AF"/>
    <w:rsid w:val="00997A44"/>
    <w:rsid w:val="009A1E9D"/>
    <w:rsid w:val="009A472E"/>
    <w:rsid w:val="009A5BE9"/>
    <w:rsid w:val="009A7432"/>
    <w:rsid w:val="009B3E15"/>
    <w:rsid w:val="009B4A9A"/>
    <w:rsid w:val="009B60A9"/>
    <w:rsid w:val="009B669A"/>
    <w:rsid w:val="009B787A"/>
    <w:rsid w:val="009C53AC"/>
    <w:rsid w:val="009C6EEB"/>
    <w:rsid w:val="009D141F"/>
    <w:rsid w:val="009D511A"/>
    <w:rsid w:val="009D551C"/>
    <w:rsid w:val="009D68CF"/>
    <w:rsid w:val="009E1E6F"/>
    <w:rsid w:val="009E5258"/>
    <w:rsid w:val="009F04FA"/>
    <w:rsid w:val="009F05D3"/>
    <w:rsid w:val="009F1293"/>
    <w:rsid w:val="009F6BCD"/>
    <w:rsid w:val="00A01ADE"/>
    <w:rsid w:val="00A02332"/>
    <w:rsid w:val="00A143C7"/>
    <w:rsid w:val="00A14450"/>
    <w:rsid w:val="00A144F5"/>
    <w:rsid w:val="00A14D66"/>
    <w:rsid w:val="00A231F7"/>
    <w:rsid w:val="00A23F05"/>
    <w:rsid w:val="00A27447"/>
    <w:rsid w:val="00A35057"/>
    <w:rsid w:val="00A47519"/>
    <w:rsid w:val="00A51105"/>
    <w:rsid w:val="00A51830"/>
    <w:rsid w:val="00A54FEB"/>
    <w:rsid w:val="00A62126"/>
    <w:rsid w:val="00A64742"/>
    <w:rsid w:val="00A66EC7"/>
    <w:rsid w:val="00A73923"/>
    <w:rsid w:val="00A73ECE"/>
    <w:rsid w:val="00A77B3E"/>
    <w:rsid w:val="00A77DD3"/>
    <w:rsid w:val="00A83A39"/>
    <w:rsid w:val="00A90A60"/>
    <w:rsid w:val="00A97E37"/>
    <w:rsid w:val="00A97F22"/>
    <w:rsid w:val="00AB116A"/>
    <w:rsid w:val="00AB16A5"/>
    <w:rsid w:val="00AB1EDD"/>
    <w:rsid w:val="00AB7481"/>
    <w:rsid w:val="00AC7E72"/>
    <w:rsid w:val="00AD6301"/>
    <w:rsid w:val="00AE73DC"/>
    <w:rsid w:val="00AF0FEA"/>
    <w:rsid w:val="00AF2A40"/>
    <w:rsid w:val="00AF4A05"/>
    <w:rsid w:val="00B054E5"/>
    <w:rsid w:val="00B061D8"/>
    <w:rsid w:val="00B061F8"/>
    <w:rsid w:val="00B104C5"/>
    <w:rsid w:val="00B10B49"/>
    <w:rsid w:val="00B221BF"/>
    <w:rsid w:val="00B22E2B"/>
    <w:rsid w:val="00B32229"/>
    <w:rsid w:val="00B53253"/>
    <w:rsid w:val="00B6035F"/>
    <w:rsid w:val="00B64AB4"/>
    <w:rsid w:val="00B717D8"/>
    <w:rsid w:val="00B71C04"/>
    <w:rsid w:val="00B8437C"/>
    <w:rsid w:val="00B85955"/>
    <w:rsid w:val="00B921B3"/>
    <w:rsid w:val="00B9503C"/>
    <w:rsid w:val="00BB1393"/>
    <w:rsid w:val="00BB289A"/>
    <w:rsid w:val="00BB6196"/>
    <w:rsid w:val="00BB69F9"/>
    <w:rsid w:val="00BC5CA7"/>
    <w:rsid w:val="00BD0C06"/>
    <w:rsid w:val="00BD0F1A"/>
    <w:rsid w:val="00BE211A"/>
    <w:rsid w:val="00BE215B"/>
    <w:rsid w:val="00BE76F3"/>
    <w:rsid w:val="00BF1293"/>
    <w:rsid w:val="00BF372B"/>
    <w:rsid w:val="00BF4945"/>
    <w:rsid w:val="00BF6B4B"/>
    <w:rsid w:val="00C00D31"/>
    <w:rsid w:val="00C05F6F"/>
    <w:rsid w:val="00C06D18"/>
    <w:rsid w:val="00C11921"/>
    <w:rsid w:val="00C134D1"/>
    <w:rsid w:val="00C26507"/>
    <w:rsid w:val="00C31694"/>
    <w:rsid w:val="00C36A3C"/>
    <w:rsid w:val="00C40274"/>
    <w:rsid w:val="00C407C7"/>
    <w:rsid w:val="00C409B8"/>
    <w:rsid w:val="00C536AF"/>
    <w:rsid w:val="00C563D7"/>
    <w:rsid w:val="00C56EEC"/>
    <w:rsid w:val="00C607F3"/>
    <w:rsid w:val="00C63560"/>
    <w:rsid w:val="00C71F71"/>
    <w:rsid w:val="00C844DC"/>
    <w:rsid w:val="00C85734"/>
    <w:rsid w:val="00C86843"/>
    <w:rsid w:val="00C91345"/>
    <w:rsid w:val="00C9365D"/>
    <w:rsid w:val="00C948DC"/>
    <w:rsid w:val="00C95FA5"/>
    <w:rsid w:val="00C96A8D"/>
    <w:rsid w:val="00CA1176"/>
    <w:rsid w:val="00CA2365"/>
    <w:rsid w:val="00CA61D7"/>
    <w:rsid w:val="00CB0683"/>
    <w:rsid w:val="00CB3506"/>
    <w:rsid w:val="00CB3F6E"/>
    <w:rsid w:val="00CB3FA8"/>
    <w:rsid w:val="00CB54DC"/>
    <w:rsid w:val="00CC3E03"/>
    <w:rsid w:val="00CD19E4"/>
    <w:rsid w:val="00CD28D4"/>
    <w:rsid w:val="00CD656F"/>
    <w:rsid w:val="00CD694E"/>
    <w:rsid w:val="00CE2500"/>
    <w:rsid w:val="00CE5122"/>
    <w:rsid w:val="00CE5D75"/>
    <w:rsid w:val="00CE63C0"/>
    <w:rsid w:val="00CE6B51"/>
    <w:rsid w:val="00CE6D06"/>
    <w:rsid w:val="00D015EF"/>
    <w:rsid w:val="00D0223D"/>
    <w:rsid w:val="00D034B7"/>
    <w:rsid w:val="00D03993"/>
    <w:rsid w:val="00D0616B"/>
    <w:rsid w:val="00D0758E"/>
    <w:rsid w:val="00D121EB"/>
    <w:rsid w:val="00D14D64"/>
    <w:rsid w:val="00D1531C"/>
    <w:rsid w:val="00D20D6E"/>
    <w:rsid w:val="00D262FB"/>
    <w:rsid w:val="00D2762A"/>
    <w:rsid w:val="00D27F4B"/>
    <w:rsid w:val="00D35E35"/>
    <w:rsid w:val="00D36821"/>
    <w:rsid w:val="00D41A6C"/>
    <w:rsid w:val="00D42563"/>
    <w:rsid w:val="00D467C3"/>
    <w:rsid w:val="00D469DF"/>
    <w:rsid w:val="00D47968"/>
    <w:rsid w:val="00D50D6E"/>
    <w:rsid w:val="00D54BA6"/>
    <w:rsid w:val="00D6044A"/>
    <w:rsid w:val="00D65585"/>
    <w:rsid w:val="00D735A7"/>
    <w:rsid w:val="00D77828"/>
    <w:rsid w:val="00D81409"/>
    <w:rsid w:val="00D821A3"/>
    <w:rsid w:val="00D862C5"/>
    <w:rsid w:val="00D87130"/>
    <w:rsid w:val="00D873CF"/>
    <w:rsid w:val="00D940A3"/>
    <w:rsid w:val="00D95DA7"/>
    <w:rsid w:val="00DB0376"/>
    <w:rsid w:val="00DB2748"/>
    <w:rsid w:val="00DC1C0E"/>
    <w:rsid w:val="00DC1E90"/>
    <w:rsid w:val="00DC7156"/>
    <w:rsid w:val="00DD48FE"/>
    <w:rsid w:val="00DD66C5"/>
    <w:rsid w:val="00DE113F"/>
    <w:rsid w:val="00DE5FC2"/>
    <w:rsid w:val="00DF5949"/>
    <w:rsid w:val="00E015AB"/>
    <w:rsid w:val="00E03CE2"/>
    <w:rsid w:val="00E0404C"/>
    <w:rsid w:val="00E12B90"/>
    <w:rsid w:val="00E15B02"/>
    <w:rsid w:val="00E1788C"/>
    <w:rsid w:val="00E17FC6"/>
    <w:rsid w:val="00E30B00"/>
    <w:rsid w:val="00E430AF"/>
    <w:rsid w:val="00E44599"/>
    <w:rsid w:val="00E51640"/>
    <w:rsid w:val="00E543AC"/>
    <w:rsid w:val="00E67F7A"/>
    <w:rsid w:val="00E73350"/>
    <w:rsid w:val="00E83626"/>
    <w:rsid w:val="00E83E75"/>
    <w:rsid w:val="00E84CF8"/>
    <w:rsid w:val="00E85315"/>
    <w:rsid w:val="00E87452"/>
    <w:rsid w:val="00E9038D"/>
    <w:rsid w:val="00E962C9"/>
    <w:rsid w:val="00EB3D3D"/>
    <w:rsid w:val="00ED0938"/>
    <w:rsid w:val="00ED4139"/>
    <w:rsid w:val="00ED4D7C"/>
    <w:rsid w:val="00ED5AFA"/>
    <w:rsid w:val="00ED64BA"/>
    <w:rsid w:val="00EE0294"/>
    <w:rsid w:val="00EE08D8"/>
    <w:rsid w:val="00EE1193"/>
    <w:rsid w:val="00EE42EA"/>
    <w:rsid w:val="00EE431D"/>
    <w:rsid w:val="00EE46B3"/>
    <w:rsid w:val="00EE4EC5"/>
    <w:rsid w:val="00EE7DBB"/>
    <w:rsid w:val="00EF0765"/>
    <w:rsid w:val="00EF2A11"/>
    <w:rsid w:val="00EF2E56"/>
    <w:rsid w:val="00F01EC8"/>
    <w:rsid w:val="00F01FB9"/>
    <w:rsid w:val="00F02FFC"/>
    <w:rsid w:val="00F0342E"/>
    <w:rsid w:val="00F05CB2"/>
    <w:rsid w:val="00F06236"/>
    <w:rsid w:val="00F07865"/>
    <w:rsid w:val="00F11AF1"/>
    <w:rsid w:val="00F1203E"/>
    <w:rsid w:val="00F17211"/>
    <w:rsid w:val="00F202AC"/>
    <w:rsid w:val="00F23217"/>
    <w:rsid w:val="00F31265"/>
    <w:rsid w:val="00F3428E"/>
    <w:rsid w:val="00F348ED"/>
    <w:rsid w:val="00F35D52"/>
    <w:rsid w:val="00F3610A"/>
    <w:rsid w:val="00F40CC6"/>
    <w:rsid w:val="00F40DDF"/>
    <w:rsid w:val="00F50AAB"/>
    <w:rsid w:val="00F528E2"/>
    <w:rsid w:val="00F60D61"/>
    <w:rsid w:val="00F63756"/>
    <w:rsid w:val="00F63CDE"/>
    <w:rsid w:val="00F74224"/>
    <w:rsid w:val="00F75B91"/>
    <w:rsid w:val="00F765C9"/>
    <w:rsid w:val="00F7709D"/>
    <w:rsid w:val="00F84D12"/>
    <w:rsid w:val="00F87B2E"/>
    <w:rsid w:val="00F9177E"/>
    <w:rsid w:val="00F95BD9"/>
    <w:rsid w:val="00FA0C41"/>
    <w:rsid w:val="00FA136E"/>
    <w:rsid w:val="00FA43CD"/>
    <w:rsid w:val="00FA4FC8"/>
    <w:rsid w:val="00FA75AF"/>
    <w:rsid w:val="00FB000E"/>
    <w:rsid w:val="00FB07A1"/>
    <w:rsid w:val="00FB0F3E"/>
    <w:rsid w:val="00FB3B16"/>
    <w:rsid w:val="00FB4BA8"/>
    <w:rsid w:val="00FB5E41"/>
    <w:rsid w:val="00FB7264"/>
    <w:rsid w:val="00FB75EA"/>
    <w:rsid w:val="00FB7724"/>
    <w:rsid w:val="00FC282F"/>
    <w:rsid w:val="00FC3A20"/>
    <w:rsid w:val="00FD0E0D"/>
    <w:rsid w:val="00FD1447"/>
    <w:rsid w:val="00FD5795"/>
    <w:rsid w:val="00FD6D02"/>
    <w:rsid w:val="00FD6D51"/>
    <w:rsid w:val="00FE0C2E"/>
    <w:rsid w:val="00FE4260"/>
    <w:rsid w:val="00FE5FDF"/>
    <w:rsid w:val="00FF153D"/>
    <w:rsid w:val="00FF3B15"/>
    <w:rsid w:val="00FF7D9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6B0D"/>
  <w15:chartTrackingRefBased/>
  <w15:docId w15:val="{B333F406-FD1C-4004-81AF-7B98F7D4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link w:val="Heading3Char"/>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934"/>
    <w:rPr>
      <w:rFonts w:ascii="Arial" w:eastAsia="Arial" w:hAnsi="Arial" w:cs="Arial"/>
      <w:color w:val="000000"/>
      <w:sz w:val="22"/>
      <w:szCs w:val="22"/>
    </w:rPr>
  </w:style>
  <w:style w:type="character" w:styleId="Hyperlink">
    <w:name w:val="Hyperlink"/>
    <w:rsid w:val="00CE5D75"/>
    <w:rPr>
      <w:color w:val="0000FF"/>
      <w:u w:val="single"/>
    </w:rPr>
  </w:style>
  <w:style w:type="paragraph" w:styleId="PlainText">
    <w:name w:val="Plain Text"/>
    <w:basedOn w:val="Normal"/>
    <w:link w:val="PlainTextChar"/>
    <w:uiPriority w:val="99"/>
    <w:unhideWhenUsed/>
    <w:rsid w:val="00614719"/>
    <w:pPr>
      <w:spacing w:line="240" w:lineRule="auto"/>
    </w:pPr>
    <w:rPr>
      <w:rFonts w:ascii="Consolas" w:eastAsia="Calibri" w:hAnsi="Consolas" w:cs="Times New Roman"/>
      <w:color w:val="262626"/>
      <w:sz w:val="21"/>
      <w:szCs w:val="21"/>
      <w:lang w:eastAsia="en-US"/>
    </w:rPr>
  </w:style>
  <w:style w:type="character" w:customStyle="1" w:styleId="PlainTextChar">
    <w:name w:val="Plain Text Char"/>
    <w:link w:val="PlainText"/>
    <w:uiPriority w:val="99"/>
    <w:rsid w:val="00614719"/>
    <w:rPr>
      <w:rFonts w:ascii="Consolas" w:eastAsia="Calibri" w:hAnsi="Consolas"/>
      <w:color w:val="262626"/>
      <w:sz w:val="21"/>
      <w:szCs w:val="21"/>
      <w:lang w:eastAsia="en-US"/>
    </w:rPr>
  </w:style>
  <w:style w:type="character" w:styleId="Strong">
    <w:name w:val="Strong"/>
    <w:uiPriority w:val="22"/>
    <w:qFormat/>
    <w:rsid w:val="00623AFD"/>
    <w:rPr>
      <w:b/>
      <w:bCs/>
    </w:rPr>
  </w:style>
  <w:style w:type="character" w:customStyle="1" w:styleId="apple-style-span">
    <w:name w:val="apple-style-span"/>
    <w:basedOn w:val="DefaultParagraphFont"/>
    <w:rsid w:val="00623AFD"/>
  </w:style>
  <w:style w:type="character" w:styleId="Emphasis">
    <w:name w:val="Emphasis"/>
    <w:uiPriority w:val="20"/>
    <w:qFormat/>
    <w:rsid w:val="00623AFD"/>
    <w:rPr>
      <w:i/>
      <w:iCs/>
    </w:rPr>
  </w:style>
  <w:style w:type="paragraph" w:customStyle="1" w:styleId="solo">
    <w:name w:val="solo"/>
    <w:basedOn w:val="Normal"/>
    <w:rsid w:val="007201B9"/>
    <w:pPr>
      <w:spacing w:before="100" w:beforeAutospacing="1" w:after="100" w:afterAutospacing="1" w:line="270" w:lineRule="atLeast"/>
    </w:pPr>
    <w:rPr>
      <w:rFonts w:ascii="Verdana" w:eastAsia="Times New Roman" w:hAnsi="Verdana" w:cs="Times New Roman"/>
      <w:color w:val="040404"/>
      <w:sz w:val="17"/>
      <w:szCs w:val="17"/>
    </w:rPr>
  </w:style>
  <w:style w:type="paragraph" w:styleId="NormalWeb">
    <w:name w:val="Normal (Web)"/>
    <w:basedOn w:val="Normal"/>
    <w:uiPriority w:val="99"/>
    <w:unhideWhenUsed/>
    <w:rsid w:val="00720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rsid w:val="007201B9"/>
    <w:rPr>
      <w:b/>
      <w:bCs/>
      <w:i/>
      <w:iCs/>
      <w:color w:val="AA0000"/>
    </w:rPr>
  </w:style>
  <w:style w:type="character" w:customStyle="1" w:styleId="apple-converted-space">
    <w:name w:val="apple-converted-space"/>
    <w:basedOn w:val="DefaultParagraphFont"/>
    <w:rsid w:val="00D1531C"/>
  </w:style>
  <w:style w:type="character" w:styleId="FollowedHyperlink">
    <w:name w:val="FollowedHyperlink"/>
    <w:rsid w:val="000B4706"/>
    <w:rPr>
      <w:color w:val="800080"/>
      <w:u w:val="single"/>
    </w:rPr>
  </w:style>
  <w:style w:type="character" w:customStyle="1" w:styleId="author">
    <w:name w:val="author"/>
    <w:basedOn w:val="DefaultParagraphFont"/>
    <w:rsid w:val="00686920"/>
  </w:style>
  <w:style w:type="paragraph" w:customStyle="1" w:styleId="intro">
    <w:name w:val="intro"/>
    <w:basedOn w:val="Normal"/>
    <w:rsid w:val="006869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xapple-style-span">
    <w:name w:val="x_apple-style-span"/>
    <w:basedOn w:val="DefaultParagraphFont"/>
    <w:rsid w:val="008A25D6"/>
  </w:style>
  <w:style w:type="character" w:customStyle="1" w:styleId="xapple-converted-space">
    <w:name w:val="x_apple-converted-space"/>
    <w:basedOn w:val="DefaultParagraphFont"/>
    <w:rsid w:val="008A25D6"/>
  </w:style>
  <w:style w:type="paragraph" w:styleId="ListParagraph">
    <w:name w:val="List Paragraph"/>
    <w:basedOn w:val="Normal"/>
    <w:uiPriority w:val="34"/>
    <w:qFormat/>
    <w:rsid w:val="009A472E"/>
    <w:pPr>
      <w:ind w:left="720"/>
      <w:contextualSpacing/>
    </w:pPr>
  </w:style>
  <w:style w:type="character" w:customStyle="1" w:styleId="Heading3Char">
    <w:name w:val="Heading 3 Char"/>
    <w:basedOn w:val="DefaultParagraphFont"/>
    <w:link w:val="Heading3"/>
    <w:rsid w:val="00B221BF"/>
    <w:rPr>
      <w:rFonts w:ascii="Arial" w:eastAsia="Arial" w:hAnsi="Arial" w:cs="Arial"/>
      <w:b/>
      <w:bCs/>
      <w:color w:val="000000"/>
      <w:sz w:val="28"/>
      <w:szCs w:val="28"/>
    </w:rPr>
  </w:style>
  <w:style w:type="paragraph" w:styleId="FootnoteText">
    <w:name w:val="footnote text"/>
    <w:basedOn w:val="Normal"/>
    <w:link w:val="FootnoteTextChar"/>
    <w:uiPriority w:val="99"/>
    <w:unhideWhenUsed/>
    <w:rsid w:val="00B221BF"/>
    <w:pPr>
      <w:spacing w:line="240" w:lineRule="auto"/>
    </w:pPr>
    <w:rPr>
      <w:rFonts w:ascii="Corbel" w:eastAsiaTheme="minorEastAsia" w:hAnsi="Corbel" w:cstheme="minorBidi"/>
      <w:color w:val="auto"/>
      <w:sz w:val="20"/>
      <w:szCs w:val="20"/>
      <w:lang w:eastAsia="zh-CN"/>
    </w:rPr>
  </w:style>
  <w:style w:type="character" w:customStyle="1" w:styleId="FootnoteTextChar">
    <w:name w:val="Footnote Text Char"/>
    <w:basedOn w:val="DefaultParagraphFont"/>
    <w:link w:val="FootnoteText"/>
    <w:uiPriority w:val="99"/>
    <w:rsid w:val="00B221BF"/>
    <w:rPr>
      <w:rFonts w:ascii="Corbel" w:eastAsiaTheme="minorEastAsia" w:hAnsi="Corbel" w:cstheme="minorBidi"/>
      <w:lang w:eastAsia="zh-CN"/>
    </w:rPr>
  </w:style>
  <w:style w:type="paragraph" w:styleId="Caption">
    <w:name w:val="caption"/>
    <w:basedOn w:val="Normal"/>
    <w:next w:val="Normal"/>
    <w:uiPriority w:val="35"/>
    <w:unhideWhenUsed/>
    <w:qFormat/>
    <w:rsid w:val="00B221BF"/>
    <w:pPr>
      <w:spacing w:after="200" w:line="240" w:lineRule="auto"/>
    </w:pPr>
    <w:rPr>
      <w:rFonts w:ascii="Corbel" w:eastAsiaTheme="minorEastAsia" w:hAnsi="Corbel" w:cstheme="minorBidi"/>
      <w:i/>
      <w:iCs/>
      <w:color w:val="44546A" w:themeColor="text2"/>
      <w:sz w:val="18"/>
      <w:szCs w:val="18"/>
      <w:lang w:eastAsia="zh-CN"/>
    </w:rPr>
  </w:style>
  <w:style w:type="character" w:styleId="FootnoteReference">
    <w:name w:val="footnote reference"/>
    <w:basedOn w:val="DefaultParagraphFont"/>
    <w:uiPriority w:val="99"/>
    <w:unhideWhenUsed/>
    <w:rsid w:val="00B221BF"/>
    <w:rPr>
      <w:vertAlign w:val="superscript"/>
    </w:rPr>
  </w:style>
  <w:style w:type="table" w:customStyle="1" w:styleId="Onopgemaaktetabel21">
    <w:name w:val="Onopgemaakte tabel 21"/>
    <w:basedOn w:val="TableNormal"/>
    <w:next w:val="TableNormal"/>
    <w:uiPriority w:val="99"/>
    <w:rsid w:val="00B221BF"/>
    <w:rPr>
      <w:rFonts w:asciiTheme="minorHAnsi" w:eastAsiaTheme="minorEastAsia" w:hAnsiTheme="minorHAnsi" w:cstheme="minorBidi"/>
      <w:sz w:val="21"/>
      <w:szCs w:val="21"/>
      <w:lang w:val="en"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1830">
      <w:bodyDiv w:val="1"/>
      <w:marLeft w:val="0"/>
      <w:marRight w:val="0"/>
      <w:marTop w:val="0"/>
      <w:marBottom w:val="0"/>
      <w:divBdr>
        <w:top w:val="none" w:sz="0" w:space="0" w:color="auto"/>
        <w:left w:val="none" w:sz="0" w:space="0" w:color="auto"/>
        <w:bottom w:val="none" w:sz="0" w:space="0" w:color="auto"/>
        <w:right w:val="none" w:sz="0" w:space="0" w:color="auto"/>
      </w:divBdr>
    </w:div>
    <w:div w:id="51585396">
      <w:bodyDiv w:val="1"/>
      <w:marLeft w:val="0"/>
      <w:marRight w:val="0"/>
      <w:marTop w:val="0"/>
      <w:marBottom w:val="0"/>
      <w:divBdr>
        <w:top w:val="none" w:sz="0" w:space="0" w:color="auto"/>
        <w:left w:val="none" w:sz="0" w:space="0" w:color="auto"/>
        <w:bottom w:val="none" w:sz="0" w:space="0" w:color="auto"/>
        <w:right w:val="none" w:sz="0" w:space="0" w:color="auto"/>
      </w:divBdr>
    </w:div>
    <w:div w:id="85153185">
      <w:bodyDiv w:val="1"/>
      <w:marLeft w:val="0"/>
      <w:marRight w:val="0"/>
      <w:marTop w:val="0"/>
      <w:marBottom w:val="0"/>
      <w:divBdr>
        <w:top w:val="none" w:sz="0" w:space="0" w:color="auto"/>
        <w:left w:val="none" w:sz="0" w:space="0" w:color="auto"/>
        <w:bottom w:val="none" w:sz="0" w:space="0" w:color="auto"/>
        <w:right w:val="none" w:sz="0" w:space="0" w:color="auto"/>
      </w:divBdr>
    </w:div>
    <w:div w:id="127742104">
      <w:bodyDiv w:val="1"/>
      <w:marLeft w:val="0"/>
      <w:marRight w:val="0"/>
      <w:marTop w:val="0"/>
      <w:marBottom w:val="0"/>
      <w:divBdr>
        <w:top w:val="none" w:sz="0" w:space="0" w:color="auto"/>
        <w:left w:val="none" w:sz="0" w:space="0" w:color="auto"/>
        <w:bottom w:val="none" w:sz="0" w:space="0" w:color="auto"/>
        <w:right w:val="none" w:sz="0" w:space="0" w:color="auto"/>
      </w:divBdr>
      <w:divsChild>
        <w:div w:id="779299092">
          <w:marLeft w:val="0"/>
          <w:marRight w:val="0"/>
          <w:marTop w:val="0"/>
          <w:marBottom w:val="0"/>
          <w:divBdr>
            <w:top w:val="none" w:sz="0" w:space="0" w:color="auto"/>
            <w:left w:val="none" w:sz="0" w:space="0" w:color="auto"/>
            <w:bottom w:val="none" w:sz="0" w:space="0" w:color="auto"/>
            <w:right w:val="none" w:sz="0" w:space="0" w:color="auto"/>
          </w:divBdr>
          <w:divsChild>
            <w:div w:id="1207373809">
              <w:marLeft w:val="0"/>
              <w:marRight w:val="0"/>
              <w:marTop w:val="0"/>
              <w:marBottom w:val="0"/>
              <w:divBdr>
                <w:top w:val="none" w:sz="0" w:space="0" w:color="auto"/>
                <w:left w:val="none" w:sz="0" w:space="0" w:color="auto"/>
                <w:bottom w:val="none" w:sz="0" w:space="0" w:color="auto"/>
                <w:right w:val="none" w:sz="0" w:space="0" w:color="auto"/>
              </w:divBdr>
              <w:divsChild>
                <w:div w:id="1577322725">
                  <w:marLeft w:val="0"/>
                  <w:marRight w:val="0"/>
                  <w:marTop w:val="0"/>
                  <w:marBottom w:val="0"/>
                  <w:divBdr>
                    <w:top w:val="none" w:sz="0" w:space="0" w:color="auto"/>
                    <w:left w:val="none" w:sz="0" w:space="0" w:color="auto"/>
                    <w:bottom w:val="none" w:sz="0" w:space="0" w:color="auto"/>
                    <w:right w:val="none" w:sz="0" w:space="0" w:color="auto"/>
                  </w:divBdr>
                  <w:divsChild>
                    <w:div w:id="456533000">
                      <w:marLeft w:val="0"/>
                      <w:marRight w:val="0"/>
                      <w:marTop w:val="0"/>
                      <w:marBottom w:val="0"/>
                      <w:divBdr>
                        <w:top w:val="none" w:sz="0" w:space="0" w:color="auto"/>
                        <w:left w:val="none" w:sz="0" w:space="0" w:color="auto"/>
                        <w:bottom w:val="none" w:sz="0" w:space="0" w:color="auto"/>
                        <w:right w:val="none" w:sz="0" w:space="0" w:color="auto"/>
                      </w:divBdr>
                      <w:divsChild>
                        <w:div w:id="1956476793">
                          <w:marLeft w:val="0"/>
                          <w:marRight w:val="0"/>
                          <w:marTop w:val="0"/>
                          <w:marBottom w:val="0"/>
                          <w:divBdr>
                            <w:top w:val="none" w:sz="0" w:space="0" w:color="auto"/>
                            <w:left w:val="none" w:sz="0" w:space="0" w:color="auto"/>
                            <w:bottom w:val="none" w:sz="0" w:space="0" w:color="auto"/>
                            <w:right w:val="none" w:sz="0" w:space="0" w:color="auto"/>
                          </w:divBdr>
                          <w:divsChild>
                            <w:div w:id="1400252899">
                              <w:marLeft w:val="0"/>
                              <w:marRight w:val="0"/>
                              <w:marTop w:val="0"/>
                              <w:marBottom w:val="0"/>
                              <w:divBdr>
                                <w:top w:val="none" w:sz="0" w:space="0" w:color="auto"/>
                                <w:left w:val="none" w:sz="0" w:space="0" w:color="auto"/>
                                <w:bottom w:val="none" w:sz="0" w:space="0" w:color="auto"/>
                                <w:right w:val="none" w:sz="0" w:space="0" w:color="auto"/>
                              </w:divBdr>
                              <w:divsChild>
                                <w:div w:id="1627857074">
                                  <w:marLeft w:val="0"/>
                                  <w:marRight w:val="0"/>
                                  <w:marTop w:val="0"/>
                                  <w:marBottom w:val="0"/>
                                  <w:divBdr>
                                    <w:top w:val="none" w:sz="0" w:space="0" w:color="auto"/>
                                    <w:left w:val="none" w:sz="0" w:space="0" w:color="auto"/>
                                    <w:bottom w:val="none" w:sz="0" w:space="0" w:color="auto"/>
                                    <w:right w:val="none" w:sz="0" w:space="0" w:color="auto"/>
                                  </w:divBdr>
                                </w:div>
                                <w:div w:id="18222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296">
      <w:bodyDiv w:val="1"/>
      <w:marLeft w:val="0"/>
      <w:marRight w:val="0"/>
      <w:marTop w:val="0"/>
      <w:marBottom w:val="0"/>
      <w:divBdr>
        <w:top w:val="none" w:sz="0" w:space="0" w:color="auto"/>
        <w:left w:val="none" w:sz="0" w:space="0" w:color="auto"/>
        <w:bottom w:val="none" w:sz="0" w:space="0" w:color="auto"/>
        <w:right w:val="none" w:sz="0" w:space="0" w:color="auto"/>
      </w:divBdr>
    </w:div>
    <w:div w:id="206458910">
      <w:bodyDiv w:val="1"/>
      <w:marLeft w:val="0"/>
      <w:marRight w:val="0"/>
      <w:marTop w:val="0"/>
      <w:marBottom w:val="0"/>
      <w:divBdr>
        <w:top w:val="none" w:sz="0" w:space="0" w:color="auto"/>
        <w:left w:val="none" w:sz="0" w:space="0" w:color="auto"/>
        <w:bottom w:val="none" w:sz="0" w:space="0" w:color="auto"/>
        <w:right w:val="none" w:sz="0" w:space="0" w:color="auto"/>
      </w:divBdr>
    </w:div>
    <w:div w:id="214129014">
      <w:bodyDiv w:val="1"/>
      <w:marLeft w:val="0"/>
      <w:marRight w:val="0"/>
      <w:marTop w:val="0"/>
      <w:marBottom w:val="0"/>
      <w:divBdr>
        <w:top w:val="none" w:sz="0" w:space="0" w:color="auto"/>
        <w:left w:val="none" w:sz="0" w:space="0" w:color="auto"/>
        <w:bottom w:val="none" w:sz="0" w:space="0" w:color="auto"/>
        <w:right w:val="none" w:sz="0" w:space="0" w:color="auto"/>
      </w:divBdr>
    </w:div>
    <w:div w:id="227225297">
      <w:bodyDiv w:val="1"/>
      <w:marLeft w:val="0"/>
      <w:marRight w:val="0"/>
      <w:marTop w:val="0"/>
      <w:marBottom w:val="0"/>
      <w:divBdr>
        <w:top w:val="none" w:sz="0" w:space="0" w:color="auto"/>
        <w:left w:val="none" w:sz="0" w:space="0" w:color="auto"/>
        <w:bottom w:val="none" w:sz="0" w:space="0" w:color="auto"/>
        <w:right w:val="none" w:sz="0" w:space="0" w:color="auto"/>
      </w:divBdr>
      <w:divsChild>
        <w:div w:id="1346785613">
          <w:marLeft w:val="0"/>
          <w:marRight w:val="0"/>
          <w:marTop w:val="0"/>
          <w:marBottom w:val="240"/>
          <w:divBdr>
            <w:top w:val="none" w:sz="0" w:space="0" w:color="auto"/>
            <w:left w:val="none" w:sz="0" w:space="0" w:color="auto"/>
            <w:bottom w:val="none" w:sz="0" w:space="0" w:color="auto"/>
            <w:right w:val="none" w:sz="0" w:space="0" w:color="auto"/>
          </w:divBdr>
        </w:div>
      </w:divsChild>
    </w:div>
    <w:div w:id="245581842">
      <w:bodyDiv w:val="1"/>
      <w:marLeft w:val="0"/>
      <w:marRight w:val="0"/>
      <w:marTop w:val="0"/>
      <w:marBottom w:val="0"/>
      <w:divBdr>
        <w:top w:val="none" w:sz="0" w:space="0" w:color="auto"/>
        <w:left w:val="none" w:sz="0" w:space="0" w:color="auto"/>
        <w:bottom w:val="none" w:sz="0" w:space="0" w:color="auto"/>
        <w:right w:val="none" w:sz="0" w:space="0" w:color="auto"/>
      </w:divBdr>
    </w:div>
    <w:div w:id="280571860">
      <w:bodyDiv w:val="1"/>
      <w:marLeft w:val="0"/>
      <w:marRight w:val="0"/>
      <w:marTop w:val="0"/>
      <w:marBottom w:val="0"/>
      <w:divBdr>
        <w:top w:val="none" w:sz="0" w:space="0" w:color="auto"/>
        <w:left w:val="none" w:sz="0" w:space="0" w:color="auto"/>
        <w:bottom w:val="none" w:sz="0" w:space="0" w:color="auto"/>
        <w:right w:val="none" w:sz="0" w:space="0" w:color="auto"/>
      </w:divBdr>
    </w:div>
    <w:div w:id="350575039">
      <w:bodyDiv w:val="1"/>
      <w:marLeft w:val="0"/>
      <w:marRight w:val="0"/>
      <w:marTop w:val="0"/>
      <w:marBottom w:val="0"/>
      <w:divBdr>
        <w:top w:val="none" w:sz="0" w:space="0" w:color="auto"/>
        <w:left w:val="none" w:sz="0" w:space="0" w:color="auto"/>
        <w:bottom w:val="none" w:sz="0" w:space="0" w:color="auto"/>
        <w:right w:val="none" w:sz="0" w:space="0" w:color="auto"/>
      </w:divBdr>
    </w:div>
    <w:div w:id="353921256">
      <w:bodyDiv w:val="1"/>
      <w:marLeft w:val="0"/>
      <w:marRight w:val="0"/>
      <w:marTop w:val="0"/>
      <w:marBottom w:val="0"/>
      <w:divBdr>
        <w:top w:val="none" w:sz="0" w:space="0" w:color="auto"/>
        <w:left w:val="none" w:sz="0" w:space="0" w:color="auto"/>
        <w:bottom w:val="none" w:sz="0" w:space="0" w:color="auto"/>
        <w:right w:val="none" w:sz="0" w:space="0" w:color="auto"/>
      </w:divBdr>
    </w:div>
    <w:div w:id="396442604">
      <w:bodyDiv w:val="1"/>
      <w:marLeft w:val="0"/>
      <w:marRight w:val="0"/>
      <w:marTop w:val="0"/>
      <w:marBottom w:val="0"/>
      <w:divBdr>
        <w:top w:val="none" w:sz="0" w:space="0" w:color="auto"/>
        <w:left w:val="none" w:sz="0" w:space="0" w:color="auto"/>
        <w:bottom w:val="none" w:sz="0" w:space="0" w:color="auto"/>
        <w:right w:val="none" w:sz="0" w:space="0" w:color="auto"/>
      </w:divBdr>
    </w:div>
    <w:div w:id="423112244">
      <w:bodyDiv w:val="1"/>
      <w:marLeft w:val="0"/>
      <w:marRight w:val="0"/>
      <w:marTop w:val="0"/>
      <w:marBottom w:val="0"/>
      <w:divBdr>
        <w:top w:val="none" w:sz="0" w:space="0" w:color="auto"/>
        <w:left w:val="none" w:sz="0" w:space="0" w:color="auto"/>
        <w:bottom w:val="none" w:sz="0" w:space="0" w:color="auto"/>
        <w:right w:val="none" w:sz="0" w:space="0" w:color="auto"/>
      </w:divBdr>
      <w:divsChild>
        <w:div w:id="513108643">
          <w:marLeft w:val="0"/>
          <w:marRight w:val="0"/>
          <w:marTop w:val="0"/>
          <w:marBottom w:val="0"/>
          <w:divBdr>
            <w:top w:val="none" w:sz="0" w:space="0" w:color="auto"/>
            <w:left w:val="none" w:sz="0" w:space="0" w:color="auto"/>
            <w:bottom w:val="none" w:sz="0" w:space="0" w:color="auto"/>
            <w:right w:val="none" w:sz="0" w:space="0" w:color="auto"/>
          </w:divBdr>
        </w:div>
      </w:divsChild>
    </w:div>
    <w:div w:id="43702124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6">
          <w:marLeft w:val="0"/>
          <w:marRight w:val="0"/>
          <w:marTop w:val="0"/>
          <w:marBottom w:val="0"/>
          <w:divBdr>
            <w:top w:val="none" w:sz="0" w:space="0" w:color="auto"/>
            <w:left w:val="none" w:sz="0" w:space="0" w:color="auto"/>
            <w:bottom w:val="none" w:sz="0" w:space="0" w:color="auto"/>
            <w:right w:val="none" w:sz="0" w:space="0" w:color="auto"/>
          </w:divBdr>
        </w:div>
        <w:div w:id="474838835">
          <w:marLeft w:val="0"/>
          <w:marRight w:val="0"/>
          <w:marTop w:val="0"/>
          <w:marBottom w:val="0"/>
          <w:divBdr>
            <w:top w:val="none" w:sz="0" w:space="0" w:color="auto"/>
            <w:left w:val="none" w:sz="0" w:space="0" w:color="auto"/>
            <w:bottom w:val="none" w:sz="0" w:space="0" w:color="auto"/>
            <w:right w:val="none" w:sz="0" w:space="0" w:color="auto"/>
          </w:divBdr>
        </w:div>
        <w:div w:id="1207715391">
          <w:marLeft w:val="0"/>
          <w:marRight w:val="0"/>
          <w:marTop w:val="0"/>
          <w:marBottom w:val="0"/>
          <w:divBdr>
            <w:top w:val="none" w:sz="0" w:space="0" w:color="auto"/>
            <w:left w:val="none" w:sz="0" w:space="0" w:color="auto"/>
            <w:bottom w:val="none" w:sz="0" w:space="0" w:color="auto"/>
            <w:right w:val="none" w:sz="0" w:space="0" w:color="auto"/>
          </w:divBdr>
        </w:div>
        <w:div w:id="1776441367">
          <w:marLeft w:val="0"/>
          <w:marRight w:val="0"/>
          <w:marTop w:val="0"/>
          <w:marBottom w:val="0"/>
          <w:divBdr>
            <w:top w:val="none" w:sz="0" w:space="0" w:color="auto"/>
            <w:left w:val="none" w:sz="0" w:space="0" w:color="auto"/>
            <w:bottom w:val="none" w:sz="0" w:space="0" w:color="auto"/>
            <w:right w:val="none" w:sz="0" w:space="0" w:color="auto"/>
          </w:divBdr>
        </w:div>
      </w:divsChild>
    </w:div>
    <w:div w:id="653877912">
      <w:bodyDiv w:val="1"/>
      <w:marLeft w:val="0"/>
      <w:marRight w:val="0"/>
      <w:marTop w:val="0"/>
      <w:marBottom w:val="0"/>
      <w:divBdr>
        <w:top w:val="none" w:sz="0" w:space="0" w:color="auto"/>
        <w:left w:val="none" w:sz="0" w:space="0" w:color="auto"/>
        <w:bottom w:val="none" w:sz="0" w:space="0" w:color="auto"/>
        <w:right w:val="none" w:sz="0" w:space="0" w:color="auto"/>
      </w:divBdr>
    </w:div>
    <w:div w:id="655652286">
      <w:bodyDiv w:val="1"/>
      <w:marLeft w:val="0"/>
      <w:marRight w:val="0"/>
      <w:marTop w:val="0"/>
      <w:marBottom w:val="0"/>
      <w:divBdr>
        <w:top w:val="none" w:sz="0" w:space="0" w:color="auto"/>
        <w:left w:val="none" w:sz="0" w:space="0" w:color="auto"/>
        <w:bottom w:val="none" w:sz="0" w:space="0" w:color="auto"/>
        <w:right w:val="none" w:sz="0" w:space="0" w:color="auto"/>
      </w:divBdr>
      <w:divsChild>
        <w:div w:id="2003463687">
          <w:marLeft w:val="0"/>
          <w:marRight w:val="0"/>
          <w:marTop w:val="60"/>
          <w:marBottom w:val="60"/>
          <w:divBdr>
            <w:top w:val="none" w:sz="0" w:space="0" w:color="auto"/>
            <w:left w:val="none" w:sz="0" w:space="0" w:color="auto"/>
            <w:bottom w:val="none" w:sz="0" w:space="0" w:color="auto"/>
            <w:right w:val="none" w:sz="0" w:space="0" w:color="auto"/>
          </w:divBdr>
        </w:div>
      </w:divsChild>
    </w:div>
    <w:div w:id="683938389">
      <w:bodyDiv w:val="1"/>
      <w:marLeft w:val="0"/>
      <w:marRight w:val="0"/>
      <w:marTop w:val="0"/>
      <w:marBottom w:val="0"/>
      <w:divBdr>
        <w:top w:val="none" w:sz="0" w:space="0" w:color="auto"/>
        <w:left w:val="none" w:sz="0" w:space="0" w:color="auto"/>
        <w:bottom w:val="none" w:sz="0" w:space="0" w:color="auto"/>
        <w:right w:val="none" w:sz="0" w:space="0" w:color="auto"/>
      </w:divBdr>
    </w:div>
    <w:div w:id="708188214">
      <w:bodyDiv w:val="1"/>
      <w:marLeft w:val="0"/>
      <w:marRight w:val="0"/>
      <w:marTop w:val="0"/>
      <w:marBottom w:val="0"/>
      <w:divBdr>
        <w:top w:val="none" w:sz="0" w:space="0" w:color="auto"/>
        <w:left w:val="none" w:sz="0" w:space="0" w:color="auto"/>
        <w:bottom w:val="none" w:sz="0" w:space="0" w:color="auto"/>
        <w:right w:val="none" w:sz="0" w:space="0" w:color="auto"/>
      </w:divBdr>
    </w:div>
    <w:div w:id="734473451">
      <w:bodyDiv w:val="1"/>
      <w:marLeft w:val="0"/>
      <w:marRight w:val="0"/>
      <w:marTop w:val="0"/>
      <w:marBottom w:val="0"/>
      <w:divBdr>
        <w:top w:val="none" w:sz="0" w:space="0" w:color="auto"/>
        <w:left w:val="none" w:sz="0" w:space="0" w:color="auto"/>
        <w:bottom w:val="none" w:sz="0" w:space="0" w:color="auto"/>
        <w:right w:val="none" w:sz="0" w:space="0" w:color="auto"/>
      </w:divBdr>
    </w:div>
    <w:div w:id="816338377">
      <w:bodyDiv w:val="1"/>
      <w:marLeft w:val="0"/>
      <w:marRight w:val="0"/>
      <w:marTop w:val="0"/>
      <w:marBottom w:val="0"/>
      <w:divBdr>
        <w:top w:val="none" w:sz="0" w:space="0" w:color="auto"/>
        <w:left w:val="none" w:sz="0" w:space="0" w:color="auto"/>
        <w:bottom w:val="none" w:sz="0" w:space="0" w:color="auto"/>
        <w:right w:val="none" w:sz="0" w:space="0" w:color="auto"/>
      </w:divBdr>
      <w:divsChild>
        <w:div w:id="1250045603">
          <w:marLeft w:val="0"/>
          <w:marRight w:val="0"/>
          <w:marTop w:val="0"/>
          <w:marBottom w:val="0"/>
          <w:divBdr>
            <w:top w:val="single" w:sz="18" w:space="0" w:color="7FC2C1"/>
            <w:left w:val="none" w:sz="0" w:space="0" w:color="auto"/>
            <w:bottom w:val="none" w:sz="0" w:space="0" w:color="auto"/>
            <w:right w:val="none" w:sz="0" w:space="0" w:color="auto"/>
          </w:divBdr>
          <w:divsChild>
            <w:div w:id="581837888">
              <w:marLeft w:val="0"/>
              <w:marRight w:val="0"/>
              <w:marTop w:val="0"/>
              <w:marBottom w:val="0"/>
              <w:divBdr>
                <w:top w:val="none" w:sz="0" w:space="0" w:color="auto"/>
                <w:left w:val="none" w:sz="0" w:space="0" w:color="auto"/>
                <w:bottom w:val="none" w:sz="0" w:space="0" w:color="auto"/>
                <w:right w:val="none" w:sz="0" w:space="0" w:color="auto"/>
              </w:divBdr>
              <w:divsChild>
                <w:div w:id="866135174">
                  <w:marLeft w:val="0"/>
                  <w:marRight w:val="0"/>
                  <w:marTop w:val="0"/>
                  <w:marBottom w:val="0"/>
                  <w:divBdr>
                    <w:top w:val="none" w:sz="0" w:space="0" w:color="auto"/>
                    <w:left w:val="none" w:sz="0" w:space="0" w:color="auto"/>
                    <w:bottom w:val="none" w:sz="0" w:space="0" w:color="auto"/>
                    <w:right w:val="none" w:sz="0" w:space="0" w:color="auto"/>
                  </w:divBdr>
                  <w:divsChild>
                    <w:div w:id="1689454097">
                      <w:marLeft w:val="0"/>
                      <w:marRight w:val="0"/>
                      <w:marTop w:val="0"/>
                      <w:marBottom w:val="0"/>
                      <w:divBdr>
                        <w:top w:val="none" w:sz="0" w:space="0" w:color="auto"/>
                        <w:left w:val="none" w:sz="0" w:space="0" w:color="auto"/>
                        <w:bottom w:val="none" w:sz="0" w:space="0" w:color="auto"/>
                        <w:right w:val="none" w:sz="0" w:space="0" w:color="auto"/>
                      </w:divBdr>
                      <w:divsChild>
                        <w:div w:id="240524806">
                          <w:marLeft w:val="0"/>
                          <w:marRight w:val="0"/>
                          <w:marTop w:val="0"/>
                          <w:marBottom w:val="0"/>
                          <w:divBdr>
                            <w:top w:val="none" w:sz="0" w:space="0" w:color="auto"/>
                            <w:left w:val="none" w:sz="0" w:space="0" w:color="auto"/>
                            <w:bottom w:val="none" w:sz="0" w:space="0" w:color="auto"/>
                            <w:right w:val="none" w:sz="0" w:space="0" w:color="auto"/>
                          </w:divBdr>
                          <w:divsChild>
                            <w:div w:id="896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921466">
      <w:bodyDiv w:val="1"/>
      <w:marLeft w:val="0"/>
      <w:marRight w:val="0"/>
      <w:marTop w:val="0"/>
      <w:marBottom w:val="0"/>
      <w:divBdr>
        <w:top w:val="none" w:sz="0" w:space="0" w:color="auto"/>
        <w:left w:val="none" w:sz="0" w:space="0" w:color="auto"/>
        <w:bottom w:val="none" w:sz="0" w:space="0" w:color="auto"/>
        <w:right w:val="none" w:sz="0" w:space="0" w:color="auto"/>
      </w:divBdr>
      <w:divsChild>
        <w:div w:id="445387247">
          <w:marLeft w:val="0"/>
          <w:marRight w:val="0"/>
          <w:marTop w:val="0"/>
          <w:marBottom w:val="0"/>
          <w:divBdr>
            <w:top w:val="none" w:sz="0" w:space="0" w:color="auto"/>
            <w:left w:val="none" w:sz="0" w:space="0" w:color="auto"/>
            <w:bottom w:val="none" w:sz="0" w:space="0" w:color="auto"/>
            <w:right w:val="none" w:sz="0" w:space="0" w:color="auto"/>
          </w:divBdr>
        </w:div>
        <w:div w:id="1239709121">
          <w:marLeft w:val="0"/>
          <w:marRight w:val="0"/>
          <w:marTop w:val="0"/>
          <w:marBottom w:val="0"/>
          <w:divBdr>
            <w:top w:val="none" w:sz="0" w:space="0" w:color="auto"/>
            <w:left w:val="none" w:sz="0" w:space="0" w:color="auto"/>
            <w:bottom w:val="none" w:sz="0" w:space="0" w:color="auto"/>
            <w:right w:val="none" w:sz="0" w:space="0" w:color="auto"/>
          </w:divBdr>
        </w:div>
        <w:div w:id="2084373669">
          <w:marLeft w:val="0"/>
          <w:marRight w:val="0"/>
          <w:marTop w:val="0"/>
          <w:marBottom w:val="0"/>
          <w:divBdr>
            <w:top w:val="none" w:sz="0" w:space="0" w:color="auto"/>
            <w:left w:val="none" w:sz="0" w:space="0" w:color="auto"/>
            <w:bottom w:val="none" w:sz="0" w:space="0" w:color="auto"/>
            <w:right w:val="none" w:sz="0" w:space="0" w:color="auto"/>
          </w:divBdr>
        </w:div>
      </w:divsChild>
    </w:div>
    <w:div w:id="923148108">
      <w:bodyDiv w:val="1"/>
      <w:marLeft w:val="0"/>
      <w:marRight w:val="0"/>
      <w:marTop w:val="0"/>
      <w:marBottom w:val="0"/>
      <w:divBdr>
        <w:top w:val="none" w:sz="0" w:space="0" w:color="auto"/>
        <w:left w:val="none" w:sz="0" w:space="0" w:color="auto"/>
        <w:bottom w:val="none" w:sz="0" w:space="0" w:color="auto"/>
        <w:right w:val="none" w:sz="0" w:space="0" w:color="auto"/>
      </w:divBdr>
    </w:div>
    <w:div w:id="1017580663">
      <w:bodyDiv w:val="1"/>
      <w:marLeft w:val="0"/>
      <w:marRight w:val="0"/>
      <w:marTop w:val="0"/>
      <w:marBottom w:val="0"/>
      <w:divBdr>
        <w:top w:val="none" w:sz="0" w:space="0" w:color="auto"/>
        <w:left w:val="none" w:sz="0" w:space="0" w:color="auto"/>
        <w:bottom w:val="none" w:sz="0" w:space="0" w:color="auto"/>
        <w:right w:val="none" w:sz="0" w:space="0" w:color="auto"/>
      </w:divBdr>
    </w:div>
    <w:div w:id="1137453440">
      <w:bodyDiv w:val="1"/>
      <w:marLeft w:val="0"/>
      <w:marRight w:val="0"/>
      <w:marTop w:val="0"/>
      <w:marBottom w:val="0"/>
      <w:divBdr>
        <w:top w:val="none" w:sz="0" w:space="0" w:color="auto"/>
        <w:left w:val="none" w:sz="0" w:space="0" w:color="auto"/>
        <w:bottom w:val="none" w:sz="0" w:space="0" w:color="auto"/>
        <w:right w:val="none" w:sz="0" w:space="0" w:color="auto"/>
      </w:divBdr>
    </w:div>
    <w:div w:id="1170214410">
      <w:bodyDiv w:val="1"/>
      <w:marLeft w:val="0"/>
      <w:marRight w:val="0"/>
      <w:marTop w:val="0"/>
      <w:marBottom w:val="0"/>
      <w:divBdr>
        <w:top w:val="none" w:sz="0" w:space="0" w:color="auto"/>
        <w:left w:val="none" w:sz="0" w:space="0" w:color="auto"/>
        <w:bottom w:val="none" w:sz="0" w:space="0" w:color="auto"/>
        <w:right w:val="none" w:sz="0" w:space="0" w:color="auto"/>
      </w:divBdr>
    </w:div>
    <w:div w:id="1214268975">
      <w:bodyDiv w:val="1"/>
      <w:marLeft w:val="0"/>
      <w:marRight w:val="0"/>
      <w:marTop w:val="0"/>
      <w:marBottom w:val="0"/>
      <w:divBdr>
        <w:top w:val="none" w:sz="0" w:space="0" w:color="auto"/>
        <w:left w:val="none" w:sz="0" w:space="0" w:color="auto"/>
        <w:bottom w:val="none" w:sz="0" w:space="0" w:color="auto"/>
        <w:right w:val="none" w:sz="0" w:space="0" w:color="auto"/>
      </w:divBdr>
    </w:div>
    <w:div w:id="1307708128">
      <w:bodyDiv w:val="1"/>
      <w:marLeft w:val="0"/>
      <w:marRight w:val="0"/>
      <w:marTop w:val="0"/>
      <w:marBottom w:val="0"/>
      <w:divBdr>
        <w:top w:val="none" w:sz="0" w:space="0" w:color="auto"/>
        <w:left w:val="none" w:sz="0" w:space="0" w:color="auto"/>
        <w:bottom w:val="none" w:sz="0" w:space="0" w:color="auto"/>
        <w:right w:val="none" w:sz="0" w:space="0" w:color="auto"/>
      </w:divBdr>
    </w:div>
    <w:div w:id="1307709735">
      <w:bodyDiv w:val="1"/>
      <w:marLeft w:val="0"/>
      <w:marRight w:val="0"/>
      <w:marTop w:val="0"/>
      <w:marBottom w:val="0"/>
      <w:divBdr>
        <w:top w:val="none" w:sz="0" w:space="0" w:color="auto"/>
        <w:left w:val="none" w:sz="0" w:space="0" w:color="auto"/>
        <w:bottom w:val="none" w:sz="0" w:space="0" w:color="auto"/>
        <w:right w:val="none" w:sz="0" w:space="0" w:color="auto"/>
      </w:divBdr>
      <w:divsChild>
        <w:div w:id="779686301">
          <w:marLeft w:val="0"/>
          <w:marRight w:val="0"/>
          <w:marTop w:val="0"/>
          <w:marBottom w:val="0"/>
          <w:divBdr>
            <w:top w:val="none" w:sz="0" w:space="0" w:color="auto"/>
            <w:left w:val="none" w:sz="0" w:space="0" w:color="auto"/>
            <w:bottom w:val="none" w:sz="0" w:space="0" w:color="auto"/>
            <w:right w:val="none" w:sz="0" w:space="0" w:color="auto"/>
          </w:divBdr>
          <w:divsChild>
            <w:div w:id="218444194">
              <w:marLeft w:val="0"/>
              <w:marRight w:val="0"/>
              <w:marTop w:val="0"/>
              <w:marBottom w:val="0"/>
              <w:divBdr>
                <w:top w:val="none" w:sz="0" w:space="0" w:color="auto"/>
                <w:left w:val="none" w:sz="0" w:space="0" w:color="auto"/>
                <w:bottom w:val="none" w:sz="0" w:space="0" w:color="auto"/>
                <w:right w:val="none" w:sz="0" w:space="0" w:color="auto"/>
              </w:divBdr>
              <w:divsChild>
                <w:div w:id="478034838">
                  <w:marLeft w:val="0"/>
                  <w:marRight w:val="0"/>
                  <w:marTop w:val="0"/>
                  <w:marBottom w:val="0"/>
                  <w:divBdr>
                    <w:top w:val="none" w:sz="0" w:space="0" w:color="auto"/>
                    <w:left w:val="none" w:sz="0" w:space="0" w:color="auto"/>
                    <w:bottom w:val="none" w:sz="0" w:space="0" w:color="auto"/>
                    <w:right w:val="none" w:sz="0" w:space="0" w:color="auto"/>
                  </w:divBdr>
                  <w:divsChild>
                    <w:div w:id="1448508355">
                      <w:marLeft w:val="0"/>
                      <w:marRight w:val="0"/>
                      <w:marTop w:val="0"/>
                      <w:marBottom w:val="0"/>
                      <w:divBdr>
                        <w:top w:val="none" w:sz="0" w:space="0" w:color="auto"/>
                        <w:left w:val="none" w:sz="0" w:space="0" w:color="auto"/>
                        <w:bottom w:val="none" w:sz="0" w:space="0" w:color="auto"/>
                        <w:right w:val="none" w:sz="0" w:space="0" w:color="auto"/>
                      </w:divBdr>
                      <w:divsChild>
                        <w:div w:id="675964027">
                          <w:marLeft w:val="0"/>
                          <w:marRight w:val="0"/>
                          <w:marTop w:val="0"/>
                          <w:marBottom w:val="0"/>
                          <w:divBdr>
                            <w:top w:val="none" w:sz="0" w:space="0" w:color="auto"/>
                            <w:left w:val="none" w:sz="0" w:space="0" w:color="auto"/>
                            <w:bottom w:val="none" w:sz="0" w:space="0" w:color="auto"/>
                            <w:right w:val="none" w:sz="0" w:space="0" w:color="auto"/>
                          </w:divBdr>
                          <w:divsChild>
                            <w:div w:id="1397510074">
                              <w:marLeft w:val="0"/>
                              <w:marRight w:val="0"/>
                              <w:marTop w:val="0"/>
                              <w:marBottom w:val="0"/>
                              <w:divBdr>
                                <w:top w:val="none" w:sz="0" w:space="0" w:color="auto"/>
                                <w:left w:val="none" w:sz="0" w:space="0" w:color="auto"/>
                                <w:bottom w:val="none" w:sz="0" w:space="0" w:color="auto"/>
                                <w:right w:val="none" w:sz="0" w:space="0" w:color="auto"/>
                              </w:divBdr>
                              <w:divsChild>
                                <w:div w:id="1158499499">
                                  <w:marLeft w:val="0"/>
                                  <w:marRight w:val="0"/>
                                  <w:marTop w:val="0"/>
                                  <w:marBottom w:val="0"/>
                                  <w:divBdr>
                                    <w:top w:val="none" w:sz="0" w:space="0" w:color="auto"/>
                                    <w:left w:val="none" w:sz="0" w:space="0" w:color="auto"/>
                                    <w:bottom w:val="none" w:sz="0" w:space="0" w:color="auto"/>
                                    <w:right w:val="none" w:sz="0" w:space="0" w:color="auto"/>
                                  </w:divBdr>
                                </w:div>
                                <w:div w:id="16078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11856">
      <w:bodyDiv w:val="1"/>
      <w:marLeft w:val="0"/>
      <w:marRight w:val="0"/>
      <w:marTop w:val="0"/>
      <w:marBottom w:val="0"/>
      <w:divBdr>
        <w:top w:val="none" w:sz="0" w:space="0" w:color="auto"/>
        <w:left w:val="none" w:sz="0" w:space="0" w:color="auto"/>
        <w:bottom w:val="none" w:sz="0" w:space="0" w:color="auto"/>
        <w:right w:val="none" w:sz="0" w:space="0" w:color="auto"/>
      </w:divBdr>
      <w:divsChild>
        <w:div w:id="1911576284">
          <w:marLeft w:val="0"/>
          <w:marRight w:val="0"/>
          <w:marTop w:val="0"/>
          <w:marBottom w:val="0"/>
          <w:divBdr>
            <w:top w:val="none" w:sz="0" w:space="0" w:color="auto"/>
            <w:left w:val="none" w:sz="0" w:space="0" w:color="auto"/>
            <w:bottom w:val="none" w:sz="0" w:space="0" w:color="auto"/>
            <w:right w:val="none" w:sz="0" w:space="0" w:color="auto"/>
          </w:divBdr>
          <w:divsChild>
            <w:div w:id="191459135">
              <w:marLeft w:val="0"/>
              <w:marRight w:val="0"/>
              <w:marTop w:val="0"/>
              <w:marBottom w:val="0"/>
              <w:divBdr>
                <w:top w:val="none" w:sz="0" w:space="0" w:color="auto"/>
                <w:left w:val="none" w:sz="0" w:space="0" w:color="auto"/>
                <w:bottom w:val="none" w:sz="0" w:space="0" w:color="auto"/>
                <w:right w:val="none" w:sz="0" w:space="0" w:color="auto"/>
              </w:divBdr>
              <w:divsChild>
                <w:div w:id="1750880238">
                  <w:marLeft w:val="0"/>
                  <w:marRight w:val="0"/>
                  <w:marTop w:val="0"/>
                  <w:marBottom w:val="0"/>
                  <w:divBdr>
                    <w:top w:val="none" w:sz="0" w:space="0" w:color="auto"/>
                    <w:left w:val="none" w:sz="0" w:space="0" w:color="auto"/>
                    <w:bottom w:val="none" w:sz="0" w:space="0" w:color="auto"/>
                    <w:right w:val="none" w:sz="0" w:space="0" w:color="auto"/>
                  </w:divBdr>
                  <w:divsChild>
                    <w:div w:id="200479584">
                      <w:marLeft w:val="0"/>
                      <w:marRight w:val="0"/>
                      <w:marTop w:val="0"/>
                      <w:marBottom w:val="0"/>
                      <w:divBdr>
                        <w:top w:val="none" w:sz="0" w:space="0" w:color="auto"/>
                        <w:left w:val="none" w:sz="0" w:space="0" w:color="auto"/>
                        <w:bottom w:val="none" w:sz="0" w:space="0" w:color="auto"/>
                        <w:right w:val="none" w:sz="0" w:space="0" w:color="auto"/>
                      </w:divBdr>
                      <w:divsChild>
                        <w:div w:id="996569747">
                          <w:marLeft w:val="0"/>
                          <w:marRight w:val="0"/>
                          <w:marTop w:val="0"/>
                          <w:marBottom w:val="0"/>
                          <w:divBdr>
                            <w:top w:val="none" w:sz="0" w:space="0" w:color="auto"/>
                            <w:left w:val="none" w:sz="0" w:space="0" w:color="auto"/>
                            <w:bottom w:val="none" w:sz="0" w:space="0" w:color="auto"/>
                            <w:right w:val="none" w:sz="0" w:space="0" w:color="auto"/>
                          </w:divBdr>
                          <w:divsChild>
                            <w:div w:id="805317259">
                              <w:marLeft w:val="0"/>
                              <w:marRight w:val="0"/>
                              <w:marTop w:val="0"/>
                              <w:marBottom w:val="240"/>
                              <w:divBdr>
                                <w:top w:val="none" w:sz="0" w:space="0" w:color="auto"/>
                                <w:left w:val="none" w:sz="0" w:space="0" w:color="auto"/>
                                <w:bottom w:val="none" w:sz="0" w:space="0" w:color="auto"/>
                                <w:right w:val="none" w:sz="0" w:space="0" w:color="auto"/>
                              </w:divBdr>
                              <w:divsChild>
                                <w:div w:id="5254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05895">
      <w:bodyDiv w:val="1"/>
      <w:marLeft w:val="0"/>
      <w:marRight w:val="0"/>
      <w:marTop w:val="0"/>
      <w:marBottom w:val="0"/>
      <w:divBdr>
        <w:top w:val="none" w:sz="0" w:space="0" w:color="auto"/>
        <w:left w:val="none" w:sz="0" w:space="0" w:color="auto"/>
        <w:bottom w:val="none" w:sz="0" w:space="0" w:color="auto"/>
        <w:right w:val="none" w:sz="0" w:space="0" w:color="auto"/>
      </w:divBdr>
    </w:div>
    <w:div w:id="1468355791">
      <w:bodyDiv w:val="1"/>
      <w:marLeft w:val="0"/>
      <w:marRight w:val="0"/>
      <w:marTop w:val="0"/>
      <w:marBottom w:val="0"/>
      <w:divBdr>
        <w:top w:val="none" w:sz="0" w:space="0" w:color="auto"/>
        <w:left w:val="none" w:sz="0" w:space="0" w:color="auto"/>
        <w:bottom w:val="none" w:sz="0" w:space="0" w:color="auto"/>
        <w:right w:val="none" w:sz="0" w:space="0" w:color="auto"/>
      </w:divBdr>
    </w:div>
    <w:div w:id="1605456681">
      <w:bodyDiv w:val="1"/>
      <w:marLeft w:val="0"/>
      <w:marRight w:val="0"/>
      <w:marTop w:val="0"/>
      <w:marBottom w:val="0"/>
      <w:divBdr>
        <w:top w:val="none" w:sz="0" w:space="0" w:color="auto"/>
        <w:left w:val="none" w:sz="0" w:space="0" w:color="auto"/>
        <w:bottom w:val="none" w:sz="0" w:space="0" w:color="auto"/>
        <w:right w:val="none" w:sz="0" w:space="0" w:color="auto"/>
      </w:divBdr>
    </w:div>
    <w:div w:id="1626546713">
      <w:bodyDiv w:val="1"/>
      <w:marLeft w:val="0"/>
      <w:marRight w:val="0"/>
      <w:marTop w:val="0"/>
      <w:marBottom w:val="0"/>
      <w:divBdr>
        <w:top w:val="none" w:sz="0" w:space="0" w:color="auto"/>
        <w:left w:val="none" w:sz="0" w:space="0" w:color="auto"/>
        <w:bottom w:val="none" w:sz="0" w:space="0" w:color="auto"/>
        <w:right w:val="none" w:sz="0" w:space="0" w:color="auto"/>
      </w:divBdr>
    </w:div>
    <w:div w:id="1669164236">
      <w:bodyDiv w:val="1"/>
      <w:marLeft w:val="0"/>
      <w:marRight w:val="0"/>
      <w:marTop w:val="0"/>
      <w:marBottom w:val="0"/>
      <w:divBdr>
        <w:top w:val="none" w:sz="0" w:space="0" w:color="auto"/>
        <w:left w:val="none" w:sz="0" w:space="0" w:color="auto"/>
        <w:bottom w:val="none" w:sz="0" w:space="0" w:color="auto"/>
        <w:right w:val="none" w:sz="0" w:space="0" w:color="auto"/>
      </w:divBdr>
    </w:div>
    <w:div w:id="1672369626">
      <w:bodyDiv w:val="1"/>
      <w:marLeft w:val="0"/>
      <w:marRight w:val="0"/>
      <w:marTop w:val="0"/>
      <w:marBottom w:val="0"/>
      <w:divBdr>
        <w:top w:val="none" w:sz="0" w:space="0" w:color="auto"/>
        <w:left w:val="none" w:sz="0" w:space="0" w:color="auto"/>
        <w:bottom w:val="none" w:sz="0" w:space="0" w:color="auto"/>
        <w:right w:val="none" w:sz="0" w:space="0" w:color="auto"/>
      </w:divBdr>
    </w:div>
    <w:div w:id="1673021923">
      <w:bodyDiv w:val="1"/>
      <w:marLeft w:val="0"/>
      <w:marRight w:val="0"/>
      <w:marTop w:val="0"/>
      <w:marBottom w:val="0"/>
      <w:divBdr>
        <w:top w:val="none" w:sz="0" w:space="0" w:color="auto"/>
        <w:left w:val="none" w:sz="0" w:space="0" w:color="auto"/>
        <w:bottom w:val="none" w:sz="0" w:space="0" w:color="auto"/>
        <w:right w:val="none" w:sz="0" w:space="0" w:color="auto"/>
      </w:divBdr>
    </w:div>
    <w:div w:id="1690638810">
      <w:bodyDiv w:val="1"/>
      <w:marLeft w:val="0"/>
      <w:marRight w:val="0"/>
      <w:marTop w:val="0"/>
      <w:marBottom w:val="0"/>
      <w:divBdr>
        <w:top w:val="none" w:sz="0" w:space="0" w:color="auto"/>
        <w:left w:val="none" w:sz="0" w:space="0" w:color="auto"/>
        <w:bottom w:val="none" w:sz="0" w:space="0" w:color="auto"/>
        <w:right w:val="none" w:sz="0" w:space="0" w:color="auto"/>
      </w:divBdr>
    </w:div>
    <w:div w:id="1696537338">
      <w:bodyDiv w:val="1"/>
      <w:marLeft w:val="0"/>
      <w:marRight w:val="0"/>
      <w:marTop w:val="0"/>
      <w:marBottom w:val="0"/>
      <w:divBdr>
        <w:top w:val="none" w:sz="0" w:space="0" w:color="auto"/>
        <w:left w:val="none" w:sz="0" w:space="0" w:color="auto"/>
        <w:bottom w:val="none" w:sz="0" w:space="0" w:color="auto"/>
        <w:right w:val="none" w:sz="0" w:space="0" w:color="auto"/>
      </w:divBdr>
    </w:div>
    <w:div w:id="1716003808">
      <w:bodyDiv w:val="1"/>
      <w:marLeft w:val="0"/>
      <w:marRight w:val="0"/>
      <w:marTop w:val="0"/>
      <w:marBottom w:val="0"/>
      <w:divBdr>
        <w:top w:val="none" w:sz="0" w:space="0" w:color="auto"/>
        <w:left w:val="none" w:sz="0" w:space="0" w:color="auto"/>
        <w:bottom w:val="none" w:sz="0" w:space="0" w:color="auto"/>
        <w:right w:val="none" w:sz="0" w:space="0" w:color="auto"/>
      </w:divBdr>
    </w:div>
    <w:div w:id="1755472224">
      <w:bodyDiv w:val="1"/>
      <w:marLeft w:val="0"/>
      <w:marRight w:val="0"/>
      <w:marTop w:val="0"/>
      <w:marBottom w:val="0"/>
      <w:divBdr>
        <w:top w:val="none" w:sz="0" w:space="0" w:color="auto"/>
        <w:left w:val="none" w:sz="0" w:space="0" w:color="auto"/>
        <w:bottom w:val="none" w:sz="0" w:space="0" w:color="auto"/>
        <w:right w:val="none" w:sz="0" w:space="0" w:color="auto"/>
      </w:divBdr>
    </w:div>
    <w:div w:id="1825202802">
      <w:bodyDiv w:val="1"/>
      <w:marLeft w:val="0"/>
      <w:marRight w:val="0"/>
      <w:marTop w:val="0"/>
      <w:marBottom w:val="0"/>
      <w:divBdr>
        <w:top w:val="none" w:sz="0" w:space="0" w:color="auto"/>
        <w:left w:val="none" w:sz="0" w:space="0" w:color="auto"/>
        <w:bottom w:val="none" w:sz="0" w:space="0" w:color="auto"/>
        <w:right w:val="none" w:sz="0" w:space="0" w:color="auto"/>
      </w:divBdr>
    </w:div>
    <w:div w:id="1859463461">
      <w:bodyDiv w:val="1"/>
      <w:marLeft w:val="0"/>
      <w:marRight w:val="0"/>
      <w:marTop w:val="0"/>
      <w:marBottom w:val="0"/>
      <w:divBdr>
        <w:top w:val="none" w:sz="0" w:space="0" w:color="auto"/>
        <w:left w:val="none" w:sz="0" w:space="0" w:color="auto"/>
        <w:bottom w:val="none" w:sz="0" w:space="0" w:color="auto"/>
        <w:right w:val="none" w:sz="0" w:space="0" w:color="auto"/>
      </w:divBdr>
      <w:divsChild>
        <w:div w:id="1565213470">
          <w:marLeft w:val="0"/>
          <w:marRight w:val="0"/>
          <w:marTop w:val="0"/>
          <w:marBottom w:val="0"/>
          <w:divBdr>
            <w:top w:val="single" w:sz="18" w:space="0" w:color="7FC2C1"/>
            <w:left w:val="none" w:sz="0" w:space="0" w:color="auto"/>
            <w:bottom w:val="none" w:sz="0" w:space="0" w:color="auto"/>
            <w:right w:val="none" w:sz="0" w:space="0" w:color="auto"/>
          </w:divBdr>
          <w:divsChild>
            <w:div w:id="1773476872">
              <w:marLeft w:val="0"/>
              <w:marRight w:val="0"/>
              <w:marTop w:val="0"/>
              <w:marBottom w:val="0"/>
              <w:divBdr>
                <w:top w:val="none" w:sz="0" w:space="0" w:color="auto"/>
                <w:left w:val="none" w:sz="0" w:space="0" w:color="auto"/>
                <w:bottom w:val="none" w:sz="0" w:space="0" w:color="auto"/>
                <w:right w:val="none" w:sz="0" w:space="0" w:color="auto"/>
              </w:divBdr>
              <w:divsChild>
                <w:div w:id="1877884852">
                  <w:marLeft w:val="0"/>
                  <w:marRight w:val="0"/>
                  <w:marTop w:val="0"/>
                  <w:marBottom w:val="0"/>
                  <w:divBdr>
                    <w:top w:val="none" w:sz="0" w:space="0" w:color="auto"/>
                    <w:left w:val="none" w:sz="0" w:space="0" w:color="auto"/>
                    <w:bottom w:val="none" w:sz="0" w:space="0" w:color="auto"/>
                    <w:right w:val="none" w:sz="0" w:space="0" w:color="auto"/>
                  </w:divBdr>
                  <w:divsChild>
                    <w:div w:id="1343774086">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sChild>
                            <w:div w:id="474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450055">
      <w:bodyDiv w:val="1"/>
      <w:marLeft w:val="0"/>
      <w:marRight w:val="0"/>
      <w:marTop w:val="0"/>
      <w:marBottom w:val="0"/>
      <w:divBdr>
        <w:top w:val="none" w:sz="0" w:space="0" w:color="auto"/>
        <w:left w:val="none" w:sz="0" w:space="0" w:color="auto"/>
        <w:bottom w:val="none" w:sz="0" w:space="0" w:color="auto"/>
        <w:right w:val="none" w:sz="0" w:space="0" w:color="auto"/>
      </w:divBdr>
    </w:div>
    <w:div w:id="209639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meestersengezellen.nl"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1BF3C14B64A544AA3BA3853DF0E808" ma:contentTypeVersion="0" ma:contentTypeDescription="Een nieuw document maken." ma:contentTypeScope="" ma:versionID="da572a852fe6c8aa2399aece1d1101fa">
  <xsd:schema xmlns:xsd="http://www.w3.org/2001/XMLSchema" xmlns:xs="http://www.w3.org/2001/XMLSchema" xmlns:p="http://schemas.microsoft.com/office/2006/metadata/properties" targetNamespace="http://schemas.microsoft.com/office/2006/metadata/properties" ma:root="true" ma:fieldsID="3fe577749ac0367b35c0c2f2cad551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C5F1-866E-452C-AF2E-F05DD2FEF843}">
  <ds:schemaRefs>
    <ds:schemaRef ds:uri="http://schemas.microsoft.com/office/2006/metadata/longProperties"/>
  </ds:schemaRefs>
</ds:datastoreItem>
</file>

<file path=customXml/itemProps2.xml><?xml version="1.0" encoding="utf-8"?>
<ds:datastoreItem xmlns:ds="http://schemas.openxmlformats.org/officeDocument/2006/customXml" ds:itemID="{D35A826A-2953-4AEB-9F4C-4D7F14F33D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FCA73-744B-4A1C-A00B-B199BD93F0E9}">
  <ds:schemaRefs>
    <ds:schemaRef ds:uri="http://schemas.microsoft.com/sharepoint/v3/contenttype/forms"/>
  </ds:schemaRefs>
</ds:datastoreItem>
</file>

<file path=customXml/itemProps4.xml><?xml version="1.0" encoding="utf-8"?>
<ds:datastoreItem xmlns:ds="http://schemas.openxmlformats.org/officeDocument/2006/customXml" ds:itemID="{213AB30F-99AF-46C8-965C-AAAB7FE1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D1934A2-F9B5-944C-9811-FDDEEDE3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743</Words>
  <Characters>4240</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PERSBERICHT Meesters en gezellen laven zich aan de Finse nachten</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Meesters en gezellen laven zich aan de Finse nachten</dc:title>
  <dc:subject/>
  <dc:creator>Johan Kloosterboer</dc:creator>
  <cp:keywords/>
  <cp:lastModifiedBy>Stefan Saalmink</cp:lastModifiedBy>
  <cp:revision>6</cp:revision>
  <cp:lastPrinted>2018-01-17T08:35:00Z</cp:lastPrinted>
  <dcterms:created xsi:type="dcterms:W3CDTF">2019-02-13T12:57:00Z</dcterms:created>
  <dcterms:modified xsi:type="dcterms:W3CDTF">2019-02-18T12:32:00Z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0x0101000E1BF3C14B64A544AA3BA3853DF0E808</vt:lpwstr>
  </property>
</Properties>
</file>